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63" w:rsidRDefault="00F23963" w:rsidP="00F23963">
      <w:pPr>
        <w:pageBreakBefore/>
        <w:rPr>
          <w:rFonts w:ascii="Calibri" w:hAnsi="Calibri" w:cs="Arial"/>
          <w:sz w:val="24"/>
          <w:szCs w:val="24"/>
        </w:rPr>
      </w:pPr>
      <w:proofErr w:type="gramStart"/>
      <w:r>
        <w:rPr>
          <w:rFonts w:ascii="Calibri" w:hAnsi="Calibri" w:cs="Arial"/>
          <w:b/>
          <w:bCs/>
          <w:sz w:val="24"/>
          <w:szCs w:val="24"/>
          <w:highlight w:val="lightGray"/>
          <w:bdr w:val="single" w:sz="8" w:space="0" w:color="000000"/>
        </w:rPr>
        <w:t>ESSAY :</w:t>
      </w:r>
      <w:proofErr w:type="gramEnd"/>
      <w:r>
        <w:rPr>
          <w:rFonts w:ascii="Calibri" w:hAnsi="Calibri" w:cs="Arial"/>
          <w:b/>
          <w:bCs/>
          <w:sz w:val="24"/>
          <w:szCs w:val="24"/>
          <w:highlight w:val="lightGray"/>
          <w:bdr w:val="single" w:sz="8" w:space="0" w:color="000000"/>
        </w:rPr>
        <w:t xml:space="preserve"> PARABLES OF CHRIST</w:t>
      </w:r>
    </w:p>
    <w:p w:rsidR="00F23963" w:rsidRDefault="00B71DE2" w:rsidP="00F23963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Purpose of assignment:  </w:t>
      </w:r>
      <w:bookmarkStart w:id="0" w:name="_GoBack"/>
      <w:bookmarkEnd w:id="0"/>
      <w:r w:rsidR="00893E9F">
        <w:rPr>
          <w:rFonts w:ascii="Calibri" w:hAnsi="Calibri" w:cs="Arial"/>
          <w:sz w:val="24"/>
          <w:szCs w:val="24"/>
        </w:rPr>
        <w:t xml:space="preserve">Learn about a parable of Jesus by </w:t>
      </w:r>
      <w:r w:rsidR="00CA5847">
        <w:rPr>
          <w:rFonts w:ascii="Calibri" w:hAnsi="Calibri" w:cs="Arial"/>
          <w:sz w:val="24"/>
          <w:szCs w:val="24"/>
        </w:rPr>
        <w:t xml:space="preserve">researching and writing an essay.  </w:t>
      </w:r>
    </w:p>
    <w:p w:rsidR="009B2D60" w:rsidRDefault="009B2D60" w:rsidP="00F23963">
      <w:pPr>
        <w:rPr>
          <w:rFonts w:ascii="Calibri" w:hAnsi="Calibri" w:cs="Arial"/>
          <w:b/>
          <w:bCs/>
          <w:sz w:val="24"/>
          <w:szCs w:val="24"/>
        </w:rPr>
      </w:pPr>
    </w:p>
    <w:p w:rsidR="00F23963" w:rsidRDefault="00F23963" w:rsidP="00F23963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GUIDELINES</w:t>
      </w:r>
      <w:r>
        <w:rPr>
          <w:rFonts w:ascii="Calibri" w:hAnsi="Calibri" w:cs="Arial"/>
          <w:sz w:val="24"/>
          <w:szCs w:val="24"/>
        </w:rPr>
        <w:t>:</w:t>
      </w:r>
    </w:p>
    <w:p w:rsidR="00F23963" w:rsidRPr="00676F2B" w:rsidRDefault="00F23963" w:rsidP="00676F2B">
      <w:pPr>
        <w:pStyle w:val="ListParagraph"/>
        <w:numPr>
          <w:ilvl w:val="0"/>
          <w:numId w:val="9"/>
        </w:numPr>
        <w:spacing w:line="180" w:lineRule="atLeast"/>
        <w:rPr>
          <w:rFonts w:ascii="Calibri" w:hAnsi="Calibri" w:cs="Arial"/>
          <w:sz w:val="24"/>
          <w:szCs w:val="24"/>
        </w:rPr>
      </w:pPr>
      <w:r w:rsidRPr="00676F2B">
        <w:rPr>
          <w:rFonts w:ascii="Calibri" w:hAnsi="Calibri" w:cs="Arial"/>
          <w:sz w:val="24"/>
          <w:szCs w:val="24"/>
        </w:rPr>
        <w:t>Title page</w:t>
      </w:r>
      <w:r w:rsidR="00676F2B" w:rsidRPr="00676F2B">
        <w:rPr>
          <w:rFonts w:ascii="Calibri" w:hAnsi="Calibri" w:cs="Arial"/>
          <w:sz w:val="24"/>
          <w:szCs w:val="24"/>
        </w:rPr>
        <w:t xml:space="preserve"> (Name, title of essay, course, date)</w:t>
      </w:r>
      <w:r w:rsidRPr="00676F2B">
        <w:rPr>
          <w:rFonts w:ascii="Calibri" w:hAnsi="Calibri" w:cs="Arial"/>
          <w:sz w:val="24"/>
          <w:szCs w:val="24"/>
        </w:rPr>
        <w:t>.</w:t>
      </w:r>
    </w:p>
    <w:p w:rsidR="00676F2B" w:rsidRPr="00676F2B" w:rsidRDefault="00CA5847" w:rsidP="00676F2B">
      <w:pPr>
        <w:pStyle w:val="ListParagraph"/>
        <w:numPr>
          <w:ilvl w:val="0"/>
          <w:numId w:val="9"/>
        </w:numPr>
        <w:spacing w:line="1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Suggested paragraphs</w:t>
      </w:r>
    </w:p>
    <w:p w:rsidR="00676F2B" w:rsidRPr="00676F2B" w:rsidRDefault="00676F2B" w:rsidP="00676F2B">
      <w:pPr>
        <w:pStyle w:val="ListParagraph"/>
        <w:numPr>
          <w:ilvl w:val="1"/>
          <w:numId w:val="9"/>
        </w:numPr>
        <w:spacing w:line="180" w:lineRule="atLeast"/>
        <w:rPr>
          <w:rFonts w:ascii="Calibri" w:hAnsi="Calibri" w:cs="Arial"/>
          <w:sz w:val="24"/>
          <w:szCs w:val="24"/>
        </w:rPr>
      </w:pPr>
      <w:r w:rsidRPr="00676F2B">
        <w:rPr>
          <w:rFonts w:ascii="Calibri" w:hAnsi="Calibri" w:cs="Arial"/>
          <w:sz w:val="24"/>
          <w:szCs w:val="24"/>
        </w:rPr>
        <w:t>Introduction</w:t>
      </w:r>
    </w:p>
    <w:p w:rsidR="00676F2B" w:rsidRPr="00676F2B" w:rsidRDefault="00676F2B" w:rsidP="00676F2B">
      <w:pPr>
        <w:pStyle w:val="ListParagraph"/>
        <w:numPr>
          <w:ilvl w:val="1"/>
          <w:numId w:val="9"/>
        </w:numPr>
        <w:spacing w:line="180" w:lineRule="atLeast"/>
        <w:rPr>
          <w:rFonts w:ascii="Calibri" w:hAnsi="Calibri" w:cs="Arial"/>
          <w:sz w:val="24"/>
          <w:szCs w:val="24"/>
        </w:rPr>
      </w:pPr>
      <w:r w:rsidRPr="00676F2B">
        <w:rPr>
          <w:rFonts w:ascii="Calibri" w:hAnsi="Calibri" w:cs="Arial"/>
          <w:sz w:val="24"/>
          <w:szCs w:val="24"/>
        </w:rPr>
        <w:t>Summary of parable in your own words</w:t>
      </w:r>
    </w:p>
    <w:p w:rsidR="00676F2B" w:rsidRPr="00676F2B" w:rsidRDefault="00676F2B" w:rsidP="00676F2B">
      <w:pPr>
        <w:pStyle w:val="ListParagraph"/>
        <w:numPr>
          <w:ilvl w:val="1"/>
          <w:numId w:val="9"/>
        </w:numPr>
        <w:spacing w:line="180" w:lineRule="atLeast"/>
        <w:rPr>
          <w:rFonts w:ascii="Calibri" w:hAnsi="Calibri" w:cs="Arial"/>
          <w:sz w:val="24"/>
          <w:szCs w:val="24"/>
        </w:rPr>
      </w:pPr>
      <w:r w:rsidRPr="00676F2B">
        <w:rPr>
          <w:rFonts w:ascii="Calibri" w:hAnsi="Calibri" w:cs="Arial"/>
          <w:sz w:val="24"/>
          <w:szCs w:val="24"/>
        </w:rPr>
        <w:t xml:space="preserve">Interpretation of the parable—follow the </w:t>
      </w:r>
      <w:r w:rsidR="00344CA1">
        <w:rPr>
          <w:rFonts w:ascii="Calibri" w:hAnsi="Calibri" w:cs="Arial"/>
          <w:sz w:val="24"/>
          <w:szCs w:val="24"/>
        </w:rPr>
        <w:t xml:space="preserve">5 </w:t>
      </w:r>
      <w:r w:rsidRPr="00676F2B">
        <w:rPr>
          <w:rFonts w:ascii="Calibri" w:hAnsi="Calibri" w:cs="Arial"/>
          <w:sz w:val="24"/>
          <w:szCs w:val="24"/>
        </w:rPr>
        <w:t>guidelines we will be studying</w:t>
      </w:r>
    </w:p>
    <w:p w:rsidR="00F23963" w:rsidRPr="00676F2B" w:rsidRDefault="00F23963" w:rsidP="00676F2B">
      <w:pPr>
        <w:pStyle w:val="ListParagraph"/>
        <w:numPr>
          <w:ilvl w:val="1"/>
          <w:numId w:val="9"/>
        </w:numPr>
        <w:spacing w:line="180" w:lineRule="atLeast"/>
        <w:rPr>
          <w:rFonts w:ascii="Calibri" w:hAnsi="Calibri" w:cs="Arial"/>
          <w:sz w:val="24"/>
          <w:szCs w:val="24"/>
        </w:rPr>
      </w:pPr>
      <w:r w:rsidRPr="00676F2B">
        <w:rPr>
          <w:rFonts w:ascii="Calibri" w:hAnsi="Calibri" w:cs="Arial"/>
          <w:sz w:val="24"/>
          <w:szCs w:val="24"/>
        </w:rPr>
        <w:t>Cross-reference the parable – find and explain some other passages that relate to the teaching of this parable.</w:t>
      </w:r>
    </w:p>
    <w:p w:rsidR="00F23963" w:rsidRPr="00676F2B" w:rsidRDefault="00F23963" w:rsidP="00676F2B">
      <w:pPr>
        <w:pStyle w:val="ListParagraph"/>
        <w:numPr>
          <w:ilvl w:val="1"/>
          <w:numId w:val="9"/>
        </w:numPr>
        <w:spacing w:line="180" w:lineRule="atLeast"/>
        <w:rPr>
          <w:rFonts w:ascii="Calibri" w:hAnsi="Calibri" w:cs="Arial"/>
          <w:sz w:val="24"/>
          <w:szCs w:val="24"/>
        </w:rPr>
      </w:pPr>
      <w:r w:rsidRPr="00676F2B">
        <w:rPr>
          <w:rFonts w:ascii="Calibri" w:hAnsi="Calibri" w:cs="Arial"/>
          <w:sz w:val="24"/>
          <w:szCs w:val="24"/>
        </w:rPr>
        <w:t>Apply the parable - what can we learn from this parable for our lives today?  Be specific and realistic.</w:t>
      </w:r>
    </w:p>
    <w:p w:rsidR="00CA5847" w:rsidRPr="00CA5847" w:rsidRDefault="00F23963" w:rsidP="00CA5847">
      <w:pPr>
        <w:pStyle w:val="ListParagraph"/>
        <w:numPr>
          <w:ilvl w:val="1"/>
          <w:numId w:val="9"/>
        </w:numPr>
        <w:spacing w:line="180" w:lineRule="atLeast"/>
        <w:rPr>
          <w:rFonts w:ascii="Calibri" w:hAnsi="Calibri" w:cs="Arial"/>
          <w:sz w:val="24"/>
          <w:szCs w:val="24"/>
        </w:rPr>
      </w:pPr>
      <w:r w:rsidRPr="00676F2B">
        <w:rPr>
          <w:rFonts w:ascii="Calibri" w:hAnsi="Calibri" w:cs="Arial"/>
          <w:sz w:val="24"/>
          <w:szCs w:val="24"/>
        </w:rPr>
        <w:t>Conclusion.</w:t>
      </w:r>
    </w:p>
    <w:p w:rsidR="00CA5847" w:rsidRPr="00676F2B" w:rsidRDefault="00CA5847" w:rsidP="00CA5847">
      <w:pPr>
        <w:pStyle w:val="ListParagraph"/>
        <w:numPr>
          <w:ilvl w:val="0"/>
          <w:numId w:val="9"/>
        </w:numPr>
        <w:spacing w:line="180" w:lineRule="atLeast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Use a minimum of 3 sources (not including the Bible).  1 of these sources must be a book.</w:t>
      </w:r>
    </w:p>
    <w:p w:rsidR="00CA5847" w:rsidRPr="00CA5847" w:rsidRDefault="00CA5847" w:rsidP="00CA5847">
      <w:pPr>
        <w:pStyle w:val="ListParagraph"/>
        <w:numPr>
          <w:ilvl w:val="0"/>
          <w:numId w:val="9"/>
        </w:numPr>
        <w:spacing w:line="180" w:lineRule="atLeast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Include at least 3 Biblical citations and 3 non-Biblical citations.  </w:t>
      </w:r>
    </w:p>
    <w:p w:rsidR="00F23963" w:rsidRPr="00676F2B" w:rsidRDefault="00676F2B" w:rsidP="00676F2B">
      <w:pPr>
        <w:pStyle w:val="ListParagraph"/>
        <w:numPr>
          <w:ilvl w:val="0"/>
          <w:numId w:val="9"/>
        </w:numPr>
        <w:spacing w:line="1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References page</w:t>
      </w:r>
    </w:p>
    <w:p w:rsidR="009B2D60" w:rsidRPr="000C35FC" w:rsidRDefault="009B2D60" w:rsidP="009B2D60">
      <w:pPr>
        <w:pStyle w:val="ListParagraph"/>
        <w:numPr>
          <w:ilvl w:val="0"/>
          <w:numId w:val="9"/>
        </w:numPr>
        <w:spacing w:line="180" w:lineRule="atLeast"/>
        <w:rPr>
          <w:rFonts w:ascii="Calibri" w:hAnsi="Calibri" w:cs="Arial"/>
          <w:b/>
          <w:bCs/>
          <w:sz w:val="24"/>
          <w:szCs w:val="24"/>
        </w:rPr>
      </w:pPr>
      <w:r w:rsidRPr="00676F2B">
        <w:rPr>
          <w:rFonts w:ascii="Calibri" w:hAnsi="Calibri" w:cs="Arial"/>
          <w:sz w:val="24"/>
          <w:szCs w:val="24"/>
        </w:rPr>
        <w:t>Length – 700 - 1000 words</w:t>
      </w:r>
      <w:r w:rsidR="00CA5847">
        <w:rPr>
          <w:rFonts w:ascii="Calibri" w:hAnsi="Calibri" w:cs="Arial"/>
          <w:sz w:val="24"/>
          <w:szCs w:val="24"/>
        </w:rPr>
        <w:t xml:space="preserve"> (3-4 pages)</w:t>
      </w:r>
    </w:p>
    <w:p w:rsidR="009B2D60" w:rsidRPr="00676F2B" w:rsidRDefault="009B2D60" w:rsidP="009B2D60">
      <w:pPr>
        <w:pStyle w:val="ListParagraph"/>
        <w:numPr>
          <w:ilvl w:val="0"/>
          <w:numId w:val="9"/>
        </w:numPr>
        <w:spacing w:line="180" w:lineRule="atLeast"/>
        <w:rPr>
          <w:rFonts w:ascii="Calibri" w:hAnsi="Calibri" w:cs="Arial"/>
          <w:sz w:val="24"/>
          <w:szCs w:val="24"/>
        </w:rPr>
      </w:pPr>
      <w:r w:rsidRPr="00676F2B">
        <w:rPr>
          <w:rFonts w:ascii="Calibri" w:hAnsi="Calibri" w:cs="Arial"/>
          <w:sz w:val="24"/>
          <w:szCs w:val="24"/>
        </w:rPr>
        <w:t>Double space</w:t>
      </w:r>
      <w:r w:rsidR="00CA5847">
        <w:rPr>
          <w:rFonts w:ascii="Calibri" w:hAnsi="Calibri" w:cs="Arial"/>
          <w:sz w:val="24"/>
          <w:szCs w:val="24"/>
        </w:rPr>
        <w:t xml:space="preserve"> the essay</w:t>
      </w:r>
    </w:p>
    <w:p w:rsidR="00F23963" w:rsidRDefault="00F23963" w:rsidP="00F23963">
      <w:pPr>
        <w:spacing w:line="180" w:lineRule="atLeast"/>
        <w:ind w:left="360"/>
        <w:rPr>
          <w:rFonts w:ascii="Calibri" w:hAnsi="Calibri" w:cs="Arial"/>
          <w:b/>
          <w:bCs/>
          <w:sz w:val="24"/>
          <w:szCs w:val="24"/>
        </w:rPr>
      </w:pPr>
    </w:p>
    <w:p w:rsidR="00F23963" w:rsidRPr="00F23963" w:rsidRDefault="00F23963" w:rsidP="00F23963">
      <w:pPr>
        <w:spacing w:line="180" w:lineRule="atLeast"/>
        <w:rPr>
          <w:rFonts w:ascii="Calibri" w:hAnsi="Calibri" w:cs="Arial"/>
          <w:b/>
          <w:bCs/>
          <w:sz w:val="24"/>
          <w:szCs w:val="24"/>
          <w:lang w:val="en-CA"/>
        </w:rPr>
      </w:pPr>
      <w:r w:rsidRPr="00F23963">
        <w:rPr>
          <w:rFonts w:ascii="Calibri" w:hAnsi="Calibri" w:cs="Arial"/>
          <w:b/>
          <w:bCs/>
          <w:sz w:val="24"/>
          <w:szCs w:val="24"/>
          <w:u w:val="single"/>
          <w:lang w:val="en-CA"/>
        </w:rPr>
        <w:t>ESSAY HELPS</w:t>
      </w:r>
    </w:p>
    <w:p w:rsidR="00F23963" w:rsidRPr="00F23963" w:rsidRDefault="00F23963" w:rsidP="00F23963">
      <w:pPr>
        <w:spacing w:line="180" w:lineRule="atLeast"/>
        <w:rPr>
          <w:rFonts w:ascii="Calibri" w:hAnsi="Calibri" w:cs="Arial"/>
          <w:bCs/>
          <w:sz w:val="24"/>
          <w:szCs w:val="24"/>
          <w:lang w:val="en-CA"/>
        </w:rPr>
      </w:pPr>
      <w:r w:rsidRPr="00F23963">
        <w:rPr>
          <w:rFonts w:ascii="Calibri" w:hAnsi="Calibri" w:cs="Arial"/>
          <w:bCs/>
          <w:sz w:val="24"/>
          <w:szCs w:val="24"/>
          <w:lang w:val="en-CA"/>
        </w:rPr>
        <w:t>Before you start writing:</w:t>
      </w:r>
    </w:p>
    <w:p w:rsidR="00CA5847" w:rsidRDefault="00CA5847" w:rsidP="00F23963">
      <w:pPr>
        <w:numPr>
          <w:ilvl w:val="0"/>
          <w:numId w:val="5"/>
        </w:numPr>
        <w:spacing w:line="180" w:lineRule="atLeast"/>
        <w:rPr>
          <w:rFonts w:ascii="Calibri" w:hAnsi="Calibri" w:cs="Arial"/>
          <w:bCs/>
          <w:sz w:val="24"/>
          <w:szCs w:val="24"/>
          <w:lang w:val="en-CA"/>
        </w:rPr>
      </w:pPr>
      <w:r>
        <w:rPr>
          <w:rFonts w:ascii="Calibri" w:hAnsi="Calibri" w:cs="Arial"/>
          <w:bCs/>
          <w:sz w:val="24"/>
          <w:szCs w:val="24"/>
          <w:lang w:val="en-CA"/>
        </w:rPr>
        <w:t>Read the parable, meditate on it, pray about it, then read, pray, and meditate again…</w:t>
      </w:r>
    </w:p>
    <w:p w:rsidR="00F23963" w:rsidRDefault="00F23963" w:rsidP="00F23963">
      <w:pPr>
        <w:numPr>
          <w:ilvl w:val="0"/>
          <w:numId w:val="5"/>
        </w:numPr>
        <w:spacing w:line="180" w:lineRule="atLeast"/>
        <w:rPr>
          <w:rFonts w:ascii="Calibri" w:hAnsi="Calibri" w:cs="Arial"/>
          <w:bCs/>
          <w:sz w:val="24"/>
          <w:szCs w:val="24"/>
          <w:lang w:val="en-CA"/>
        </w:rPr>
      </w:pPr>
      <w:r w:rsidRPr="00F23963">
        <w:rPr>
          <w:rFonts w:ascii="Calibri" w:hAnsi="Calibri" w:cs="Arial"/>
          <w:bCs/>
          <w:sz w:val="24"/>
          <w:szCs w:val="24"/>
          <w:lang w:val="en-CA"/>
        </w:rPr>
        <w:t>Read from several sources (es</w:t>
      </w:r>
      <w:r w:rsidR="00CA5847">
        <w:rPr>
          <w:rFonts w:ascii="Calibri" w:hAnsi="Calibri" w:cs="Arial"/>
          <w:bCs/>
          <w:sz w:val="24"/>
          <w:szCs w:val="24"/>
          <w:lang w:val="en-CA"/>
        </w:rPr>
        <w:t>pecially books) about the parable</w:t>
      </w:r>
    </w:p>
    <w:p w:rsidR="00676F2B" w:rsidRDefault="00676F2B" w:rsidP="00F23963">
      <w:pPr>
        <w:numPr>
          <w:ilvl w:val="0"/>
          <w:numId w:val="5"/>
        </w:numPr>
        <w:tabs>
          <w:tab w:val="clear" w:pos="0"/>
          <w:tab w:val="num" w:pos="360"/>
        </w:tabs>
        <w:spacing w:line="180" w:lineRule="atLeast"/>
        <w:ind w:left="1080"/>
        <w:rPr>
          <w:rFonts w:ascii="Calibri" w:hAnsi="Calibri" w:cs="Arial"/>
          <w:bCs/>
          <w:sz w:val="24"/>
          <w:szCs w:val="24"/>
          <w:lang w:val="en-CA"/>
        </w:rPr>
      </w:pPr>
      <w:r>
        <w:rPr>
          <w:rFonts w:ascii="Calibri" w:hAnsi="Calibri" w:cs="Arial"/>
          <w:bCs/>
          <w:sz w:val="24"/>
          <w:szCs w:val="24"/>
          <w:lang w:val="en-CA"/>
        </w:rPr>
        <w:t xml:space="preserve">Suggestions for sources:  commentaries, </w:t>
      </w:r>
      <w:r w:rsidR="00893E9F">
        <w:rPr>
          <w:rFonts w:ascii="Calibri" w:hAnsi="Calibri" w:cs="Arial"/>
          <w:bCs/>
          <w:sz w:val="24"/>
          <w:szCs w:val="24"/>
          <w:lang w:val="en-CA"/>
        </w:rPr>
        <w:t xml:space="preserve">books, articles, </w:t>
      </w:r>
      <w:r>
        <w:rPr>
          <w:rFonts w:ascii="Calibri" w:hAnsi="Calibri" w:cs="Arial"/>
          <w:bCs/>
          <w:sz w:val="24"/>
          <w:szCs w:val="24"/>
          <w:lang w:val="en-CA"/>
        </w:rPr>
        <w:t>asking your pastor, Sermon Audio, church library, reputable websites (not Wikipedia or bible.org).</w:t>
      </w:r>
    </w:p>
    <w:p w:rsidR="00CA5847" w:rsidRPr="00CA5847" w:rsidRDefault="00CA5847" w:rsidP="00CA5847">
      <w:pPr>
        <w:spacing w:line="180" w:lineRule="atLeast"/>
        <w:ind w:left="1080"/>
        <w:rPr>
          <w:rFonts w:ascii="Calibri" w:hAnsi="Calibri" w:cs="Arial"/>
          <w:bCs/>
          <w:sz w:val="24"/>
          <w:szCs w:val="24"/>
          <w:lang w:val="en-CA"/>
        </w:rPr>
      </w:pPr>
    </w:p>
    <w:p w:rsidR="00F23963" w:rsidRPr="00F23963" w:rsidRDefault="00F23963" w:rsidP="00F23963">
      <w:pPr>
        <w:spacing w:line="180" w:lineRule="atLeast"/>
        <w:rPr>
          <w:rFonts w:ascii="Calibri" w:hAnsi="Calibri" w:cs="Arial"/>
          <w:bCs/>
          <w:sz w:val="24"/>
          <w:szCs w:val="24"/>
          <w:lang w:val="en-CA"/>
        </w:rPr>
      </w:pPr>
      <w:r w:rsidRPr="00F23963">
        <w:rPr>
          <w:rFonts w:ascii="Calibri" w:hAnsi="Calibri" w:cs="Arial"/>
          <w:bCs/>
          <w:sz w:val="24"/>
          <w:szCs w:val="24"/>
          <w:lang w:val="en-CA"/>
        </w:rPr>
        <w:t>Start taking notes:</w:t>
      </w:r>
    </w:p>
    <w:p w:rsidR="00F23963" w:rsidRDefault="00F23963" w:rsidP="00F23963">
      <w:pPr>
        <w:numPr>
          <w:ilvl w:val="0"/>
          <w:numId w:val="3"/>
        </w:numPr>
        <w:spacing w:line="180" w:lineRule="atLeast"/>
        <w:rPr>
          <w:rFonts w:ascii="Calibri" w:hAnsi="Calibri" w:cs="Arial"/>
          <w:bCs/>
          <w:sz w:val="24"/>
          <w:szCs w:val="24"/>
          <w:lang w:val="en-CA"/>
        </w:rPr>
      </w:pPr>
      <w:r w:rsidRPr="00F23963">
        <w:rPr>
          <w:rFonts w:ascii="Calibri" w:hAnsi="Calibri" w:cs="Arial"/>
          <w:bCs/>
          <w:sz w:val="24"/>
          <w:szCs w:val="24"/>
          <w:lang w:val="en-CA"/>
        </w:rPr>
        <w:t>Record important information from your sources (either typed or written)</w:t>
      </w:r>
    </w:p>
    <w:p w:rsidR="00676F2B" w:rsidRDefault="00676F2B" w:rsidP="00F23963">
      <w:pPr>
        <w:numPr>
          <w:ilvl w:val="0"/>
          <w:numId w:val="3"/>
        </w:numPr>
        <w:spacing w:line="180" w:lineRule="atLeast"/>
        <w:rPr>
          <w:rFonts w:ascii="Calibri" w:hAnsi="Calibri" w:cs="Arial"/>
          <w:bCs/>
          <w:sz w:val="24"/>
          <w:szCs w:val="24"/>
          <w:lang w:val="en-CA"/>
        </w:rPr>
      </w:pPr>
      <w:r>
        <w:rPr>
          <w:rFonts w:ascii="Calibri" w:hAnsi="Calibri" w:cs="Arial"/>
          <w:bCs/>
          <w:sz w:val="24"/>
          <w:szCs w:val="24"/>
          <w:lang w:val="en-CA"/>
        </w:rPr>
        <w:t>Once you have some notes, start organizing your information into the paragraphs listed above</w:t>
      </w:r>
    </w:p>
    <w:p w:rsidR="000C35FC" w:rsidRDefault="000C35FC" w:rsidP="00F23963">
      <w:pPr>
        <w:numPr>
          <w:ilvl w:val="0"/>
          <w:numId w:val="3"/>
        </w:numPr>
        <w:spacing w:line="180" w:lineRule="atLeast"/>
        <w:rPr>
          <w:rFonts w:ascii="Calibri" w:hAnsi="Calibri" w:cs="Arial"/>
          <w:bCs/>
          <w:sz w:val="24"/>
          <w:szCs w:val="24"/>
          <w:lang w:val="en-CA"/>
        </w:rPr>
      </w:pPr>
      <w:r>
        <w:rPr>
          <w:rFonts w:ascii="Calibri" w:hAnsi="Calibri" w:cs="Arial"/>
          <w:bCs/>
          <w:sz w:val="24"/>
          <w:szCs w:val="24"/>
          <w:lang w:val="en-CA"/>
        </w:rPr>
        <w:t>Create an outline of your essay</w:t>
      </w:r>
    </w:p>
    <w:p w:rsidR="00676F2B" w:rsidRDefault="00676F2B" w:rsidP="00676F2B">
      <w:pPr>
        <w:spacing w:line="180" w:lineRule="atLeast"/>
        <w:rPr>
          <w:rFonts w:ascii="Calibri" w:hAnsi="Calibri" w:cs="Arial"/>
          <w:bCs/>
          <w:sz w:val="24"/>
          <w:szCs w:val="24"/>
          <w:lang w:val="en-CA"/>
        </w:rPr>
      </w:pPr>
    </w:p>
    <w:p w:rsidR="000C35FC" w:rsidRPr="000C35FC" w:rsidRDefault="000C35FC" w:rsidP="000C35FC">
      <w:pPr>
        <w:spacing w:line="180" w:lineRule="atLeast"/>
        <w:rPr>
          <w:rFonts w:ascii="Calibri" w:hAnsi="Calibri" w:cs="Arial"/>
          <w:bCs/>
          <w:sz w:val="24"/>
          <w:szCs w:val="24"/>
          <w:lang w:val="en-CA"/>
        </w:rPr>
      </w:pPr>
      <w:r>
        <w:rPr>
          <w:rFonts w:ascii="Calibri" w:hAnsi="Calibri" w:cs="Arial"/>
          <w:bCs/>
          <w:sz w:val="24"/>
          <w:szCs w:val="24"/>
          <w:lang w:val="en-CA"/>
        </w:rPr>
        <w:t>Writing your essay:</w:t>
      </w:r>
    </w:p>
    <w:p w:rsidR="00676F2B" w:rsidRDefault="000C35FC" w:rsidP="00676F2B">
      <w:pPr>
        <w:pStyle w:val="ListParagraph"/>
        <w:numPr>
          <w:ilvl w:val="0"/>
          <w:numId w:val="10"/>
        </w:numPr>
        <w:spacing w:line="180" w:lineRule="atLeast"/>
        <w:rPr>
          <w:rFonts w:ascii="Calibri" w:hAnsi="Calibri" w:cs="Arial"/>
          <w:bCs/>
          <w:sz w:val="24"/>
          <w:szCs w:val="24"/>
          <w:lang w:val="en-CA"/>
        </w:rPr>
      </w:pPr>
      <w:r>
        <w:rPr>
          <w:rFonts w:ascii="Calibri" w:hAnsi="Calibri" w:cs="Arial"/>
          <w:bCs/>
          <w:sz w:val="24"/>
          <w:szCs w:val="24"/>
          <w:lang w:val="en-CA"/>
        </w:rPr>
        <w:t>In your first draft, begin thinking about the overall focus of your essay.  This should be especially clear in your introduction and conclusion.</w:t>
      </w:r>
    </w:p>
    <w:p w:rsidR="00893E9F" w:rsidRDefault="00893E9F" w:rsidP="00676F2B">
      <w:pPr>
        <w:pStyle w:val="ListParagraph"/>
        <w:numPr>
          <w:ilvl w:val="0"/>
          <w:numId w:val="10"/>
        </w:numPr>
        <w:spacing w:line="180" w:lineRule="atLeast"/>
        <w:rPr>
          <w:rFonts w:ascii="Calibri" w:hAnsi="Calibri" w:cs="Arial"/>
          <w:bCs/>
          <w:sz w:val="24"/>
          <w:szCs w:val="24"/>
          <w:lang w:val="en-CA"/>
        </w:rPr>
      </w:pPr>
      <w:r>
        <w:rPr>
          <w:rFonts w:ascii="Calibri" w:hAnsi="Calibri" w:cs="Arial"/>
          <w:bCs/>
          <w:sz w:val="24"/>
          <w:szCs w:val="24"/>
          <w:lang w:val="en-CA"/>
        </w:rPr>
        <w:t xml:space="preserve">Begin linking your ideas together so that the notes/outline </w:t>
      </w:r>
      <w:proofErr w:type="gramStart"/>
      <w:r>
        <w:rPr>
          <w:rFonts w:ascii="Calibri" w:hAnsi="Calibri" w:cs="Arial"/>
          <w:bCs/>
          <w:sz w:val="24"/>
          <w:szCs w:val="24"/>
          <w:lang w:val="en-CA"/>
        </w:rPr>
        <w:t>become</w:t>
      </w:r>
      <w:proofErr w:type="gramEnd"/>
      <w:r>
        <w:rPr>
          <w:rFonts w:ascii="Calibri" w:hAnsi="Calibri" w:cs="Arial"/>
          <w:bCs/>
          <w:sz w:val="24"/>
          <w:szCs w:val="24"/>
          <w:lang w:val="en-CA"/>
        </w:rPr>
        <w:t xml:space="preserve"> well-formed sentences.</w:t>
      </w:r>
    </w:p>
    <w:p w:rsidR="000C35FC" w:rsidRDefault="000C35FC" w:rsidP="000C35FC">
      <w:pPr>
        <w:pStyle w:val="ListParagraph"/>
        <w:numPr>
          <w:ilvl w:val="0"/>
          <w:numId w:val="10"/>
        </w:numPr>
        <w:spacing w:line="180" w:lineRule="atLeast"/>
        <w:rPr>
          <w:rFonts w:ascii="Calibri" w:hAnsi="Calibri" w:cs="Arial"/>
          <w:bCs/>
          <w:sz w:val="24"/>
          <w:szCs w:val="24"/>
          <w:lang w:val="en-CA"/>
        </w:rPr>
      </w:pPr>
      <w:r>
        <w:rPr>
          <w:rFonts w:ascii="Calibri" w:hAnsi="Calibri" w:cs="Arial"/>
          <w:bCs/>
          <w:sz w:val="24"/>
          <w:szCs w:val="24"/>
          <w:lang w:val="en-CA"/>
        </w:rPr>
        <w:t>Have several other people read through your first draft (classmates, parents, older siblings, pastor/elders) and make changes based on their suggestions.</w:t>
      </w:r>
    </w:p>
    <w:p w:rsidR="000C35FC" w:rsidRPr="000C35FC" w:rsidRDefault="000C35FC" w:rsidP="000C35FC">
      <w:pPr>
        <w:pStyle w:val="ListParagraph"/>
        <w:numPr>
          <w:ilvl w:val="0"/>
          <w:numId w:val="10"/>
        </w:numPr>
        <w:spacing w:line="180" w:lineRule="atLeast"/>
        <w:rPr>
          <w:rFonts w:ascii="Calibri" w:hAnsi="Calibri" w:cs="Arial"/>
          <w:bCs/>
          <w:sz w:val="24"/>
          <w:szCs w:val="24"/>
          <w:lang w:val="en-CA"/>
        </w:rPr>
      </w:pPr>
      <w:r>
        <w:rPr>
          <w:rFonts w:ascii="Calibri" w:hAnsi="Calibri" w:cs="Arial"/>
          <w:bCs/>
          <w:sz w:val="24"/>
          <w:szCs w:val="24"/>
          <w:lang w:val="en-CA"/>
        </w:rPr>
        <w:t>Continue revising until your essay has a strong introduction and conclusion, flows smoothly between each of the paragraphs, and is free of spelling/grammar errors.</w:t>
      </w:r>
    </w:p>
    <w:p w:rsidR="00676F2B" w:rsidRDefault="00676F2B" w:rsidP="00F23963">
      <w:pPr>
        <w:spacing w:line="180" w:lineRule="atLeast"/>
        <w:rPr>
          <w:rFonts w:ascii="Calibri" w:hAnsi="Calibri" w:cs="Arial"/>
          <w:bCs/>
          <w:sz w:val="24"/>
          <w:szCs w:val="24"/>
          <w:lang w:val="en-CA"/>
        </w:rPr>
      </w:pPr>
    </w:p>
    <w:p w:rsidR="000C35FC" w:rsidRDefault="000C35FC" w:rsidP="000C35FC">
      <w:pPr>
        <w:spacing w:line="180" w:lineRule="atLeast"/>
        <w:rPr>
          <w:rFonts w:ascii="Calibri" w:hAnsi="Calibri" w:cs="Arial"/>
          <w:bCs/>
          <w:sz w:val="24"/>
          <w:szCs w:val="24"/>
          <w:lang w:val="en-CA"/>
        </w:rPr>
      </w:pPr>
      <w:r>
        <w:rPr>
          <w:rFonts w:ascii="Calibri" w:hAnsi="Calibri" w:cs="Arial"/>
          <w:bCs/>
          <w:sz w:val="24"/>
          <w:szCs w:val="24"/>
          <w:lang w:val="en-CA"/>
        </w:rPr>
        <w:t xml:space="preserve">Biblical </w:t>
      </w:r>
      <w:r w:rsidR="00344CA1">
        <w:rPr>
          <w:rFonts w:ascii="Calibri" w:hAnsi="Calibri" w:cs="Arial"/>
          <w:bCs/>
          <w:sz w:val="24"/>
          <w:szCs w:val="24"/>
          <w:lang w:val="en-CA"/>
        </w:rPr>
        <w:t>citations</w:t>
      </w:r>
      <w:r>
        <w:rPr>
          <w:rFonts w:ascii="Calibri" w:hAnsi="Calibri" w:cs="Arial"/>
          <w:bCs/>
          <w:sz w:val="24"/>
          <w:szCs w:val="24"/>
          <w:lang w:val="en-CA"/>
        </w:rPr>
        <w:t>:</w:t>
      </w:r>
    </w:p>
    <w:p w:rsidR="00CA5847" w:rsidRPr="00CA5847" w:rsidRDefault="00CA5847" w:rsidP="00CA5847">
      <w:pPr>
        <w:pStyle w:val="ListParagraph"/>
        <w:numPr>
          <w:ilvl w:val="0"/>
          <w:numId w:val="12"/>
        </w:numPr>
        <w:spacing w:line="180" w:lineRule="atLeast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 citation is when you mention one of your sources in the body of your essay.</w:t>
      </w:r>
    </w:p>
    <w:p w:rsidR="009B2D60" w:rsidRPr="009B2D60" w:rsidRDefault="009B2D60" w:rsidP="009B2D60">
      <w:pPr>
        <w:numPr>
          <w:ilvl w:val="0"/>
          <w:numId w:val="12"/>
        </w:numPr>
        <w:spacing w:line="180" w:lineRule="atLeast"/>
        <w:rPr>
          <w:rFonts w:ascii="Calibri" w:hAnsi="Calibri" w:cs="Arial"/>
          <w:bCs/>
          <w:sz w:val="24"/>
          <w:szCs w:val="24"/>
          <w:lang w:val="en-CA"/>
        </w:rPr>
      </w:pPr>
      <w:r w:rsidRPr="00F23963">
        <w:rPr>
          <w:rFonts w:ascii="Calibri" w:hAnsi="Calibri" w:cs="Arial"/>
          <w:bCs/>
          <w:sz w:val="24"/>
          <w:szCs w:val="24"/>
          <w:lang w:val="en-CA"/>
        </w:rPr>
        <w:t>Make sure you us</w:t>
      </w:r>
      <w:r>
        <w:rPr>
          <w:rFonts w:ascii="Calibri" w:hAnsi="Calibri" w:cs="Arial"/>
          <w:bCs/>
          <w:sz w:val="24"/>
          <w:szCs w:val="24"/>
          <w:lang w:val="en-CA"/>
        </w:rPr>
        <w:t>e B</w:t>
      </w:r>
      <w:r w:rsidR="00344CA1">
        <w:rPr>
          <w:rFonts w:ascii="Calibri" w:hAnsi="Calibri" w:cs="Arial"/>
          <w:bCs/>
          <w:sz w:val="24"/>
          <w:szCs w:val="24"/>
          <w:lang w:val="en-CA"/>
        </w:rPr>
        <w:t>iblical citations</w:t>
      </w:r>
      <w:r>
        <w:rPr>
          <w:rFonts w:ascii="Calibri" w:hAnsi="Calibri" w:cs="Arial"/>
          <w:bCs/>
          <w:sz w:val="24"/>
          <w:szCs w:val="24"/>
          <w:lang w:val="en-CA"/>
        </w:rPr>
        <w:t xml:space="preserve"> at least 3</w:t>
      </w:r>
      <w:r w:rsidRPr="00F23963">
        <w:rPr>
          <w:rFonts w:ascii="Calibri" w:hAnsi="Calibri" w:cs="Arial"/>
          <w:bCs/>
          <w:sz w:val="24"/>
          <w:szCs w:val="24"/>
          <w:lang w:val="en-CA"/>
        </w:rPr>
        <w:t xml:space="preserve"> times in yo</w:t>
      </w:r>
      <w:r>
        <w:rPr>
          <w:rFonts w:ascii="Calibri" w:hAnsi="Calibri" w:cs="Arial"/>
          <w:bCs/>
          <w:sz w:val="24"/>
          <w:szCs w:val="24"/>
          <w:lang w:val="en-CA"/>
        </w:rPr>
        <w:t>ur essay</w:t>
      </w:r>
    </w:p>
    <w:p w:rsidR="00F23963" w:rsidRPr="009B2D60" w:rsidRDefault="00F23963" w:rsidP="009B2D60">
      <w:pPr>
        <w:pStyle w:val="ListParagraph"/>
        <w:numPr>
          <w:ilvl w:val="0"/>
          <w:numId w:val="12"/>
        </w:numPr>
        <w:spacing w:line="180" w:lineRule="atLeast"/>
        <w:rPr>
          <w:rFonts w:ascii="Calibri" w:hAnsi="Calibri" w:cs="Arial"/>
          <w:bCs/>
          <w:sz w:val="24"/>
          <w:szCs w:val="24"/>
          <w:lang w:val="en-CA"/>
        </w:rPr>
      </w:pPr>
      <w:r w:rsidRPr="009B2D60">
        <w:rPr>
          <w:rFonts w:ascii="Calibri" w:hAnsi="Calibri" w:cs="Arial"/>
          <w:bCs/>
          <w:sz w:val="24"/>
          <w:szCs w:val="24"/>
          <w:lang w:val="en-CA"/>
        </w:rPr>
        <w:t>In Matthew 5:39, Jesus tells us not to take revenge on others.</w:t>
      </w:r>
    </w:p>
    <w:p w:rsidR="00F23963" w:rsidRPr="009B2D60" w:rsidRDefault="00F23963" w:rsidP="009B2D60">
      <w:pPr>
        <w:pStyle w:val="ListParagraph"/>
        <w:numPr>
          <w:ilvl w:val="0"/>
          <w:numId w:val="12"/>
        </w:numPr>
        <w:spacing w:line="180" w:lineRule="atLeast"/>
        <w:rPr>
          <w:rFonts w:ascii="Calibri" w:hAnsi="Calibri" w:cs="Arial"/>
          <w:bCs/>
          <w:sz w:val="24"/>
          <w:szCs w:val="24"/>
          <w:lang w:val="en-CA"/>
        </w:rPr>
      </w:pPr>
      <w:r w:rsidRPr="009B2D60">
        <w:rPr>
          <w:rFonts w:ascii="Calibri" w:hAnsi="Calibri" w:cs="Arial"/>
          <w:bCs/>
          <w:sz w:val="24"/>
          <w:szCs w:val="24"/>
          <w:lang w:val="en-CA"/>
        </w:rPr>
        <w:t>In Matthew 5:39, Jesus says, “Resist not evil.”</w:t>
      </w:r>
    </w:p>
    <w:p w:rsidR="00F23963" w:rsidRDefault="00F23963" w:rsidP="009B2D60">
      <w:pPr>
        <w:pStyle w:val="ListParagraph"/>
        <w:numPr>
          <w:ilvl w:val="0"/>
          <w:numId w:val="12"/>
        </w:numPr>
        <w:spacing w:line="180" w:lineRule="atLeast"/>
        <w:rPr>
          <w:rFonts w:ascii="Calibri" w:hAnsi="Calibri" w:cs="Arial"/>
          <w:bCs/>
          <w:sz w:val="24"/>
          <w:szCs w:val="24"/>
          <w:lang w:val="en-CA"/>
        </w:rPr>
      </w:pPr>
      <w:r w:rsidRPr="009B2D60">
        <w:rPr>
          <w:rFonts w:ascii="Calibri" w:hAnsi="Calibri" w:cs="Arial"/>
          <w:bCs/>
          <w:sz w:val="24"/>
          <w:szCs w:val="24"/>
          <w:lang w:val="en-CA"/>
        </w:rPr>
        <w:t>Jesus told the multitudes, “Resist not evil” (Matthew 5:39).</w:t>
      </w:r>
    </w:p>
    <w:p w:rsidR="009B2D60" w:rsidRPr="009B2D60" w:rsidRDefault="009B2D60" w:rsidP="009B2D60">
      <w:pPr>
        <w:pStyle w:val="ListParagraph"/>
        <w:spacing w:line="180" w:lineRule="atLeast"/>
        <w:rPr>
          <w:rFonts w:ascii="Calibri" w:hAnsi="Calibri" w:cs="Arial"/>
          <w:bCs/>
          <w:sz w:val="24"/>
          <w:szCs w:val="24"/>
          <w:lang w:val="en-CA"/>
        </w:rPr>
      </w:pPr>
    </w:p>
    <w:p w:rsidR="00F23963" w:rsidRPr="00F23963" w:rsidRDefault="00344CA1" w:rsidP="00F23963">
      <w:pPr>
        <w:spacing w:line="180" w:lineRule="atLeast"/>
        <w:rPr>
          <w:rFonts w:ascii="Calibri" w:hAnsi="Calibri" w:cs="Arial"/>
          <w:bCs/>
          <w:sz w:val="24"/>
          <w:szCs w:val="24"/>
          <w:lang w:val="en-CA"/>
        </w:rPr>
      </w:pPr>
      <w:r>
        <w:rPr>
          <w:rFonts w:ascii="Calibri" w:hAnsi="Calibri" w:cs="Arial"/>
          <w:bCs/>
          <w:sz w:val="24"/>
          <w:szCs w:val="24"/>
          <w:lang w:val="en-CA"/>
        </w:rPr>
        <w:t>Non-Biblical citations</w:t>
      </w:r>
      <w:r w:rsidR="009B2D60">
        <w:rPr>
          <w:rFonts w:ascii="Calibri" w:hAnsi="Calibri" w:cs="Arial"/>
          <w:bCs/>
          <w:sz w:val="24"/>
          <w:szCs w:val="24"/>
          <w:lang w:val="en-CA"/>
        </w:rPr>
        <w:t>:</w:t>
      </w:r>
    </w:p>
    <w:p w:rsidR="009B2D60" w:rsidRPr="009B2D60" w:rsidRDefault="009B2D60" w:rsidP="009B2D60">
      <w:pPr>
        <w:numPr>
          <w:ilvl w:val="0"/>
          <w:numId w:val="2"/>
        </w:numPr>
        <w:spacing w:line="180" w:lineRule="atLeast"/>
        <w:rPr>
          <w:rFonts w:ascii="Calibri" w:hAnsi="Calibri" w:cs="Arial"/>
          <w:bCs/>
          <w:sz w:val="24"/>
          <w:szCs w:val="24"/>
          <w:lang w:val="en-CA"/>
        </w:rPr>
      </w:pPr>
      <w:r>
        <w:rPr>
          <w:rFonts w:ascii="Calibri" w:hAnsi="Calibri" w:cs="Arial"/>
          <w:bCs/>
          <w:sz w:val="24"/>
          <w:szCs w:val="24"/>
          <w:lang w:val="en-CA"/>
        </w:rPr>
        <w:t>Make sure</w:t>
      </w:r>
      <w:r w:rsidR="00344CA1">
        <w:rPr>
          <w:rFonts w:ascii="Calibri" w:hAnsi="Calibri" w:cs="Arial"/>
          <w:bCs/>
          <w:sz w:val="24"/>
          <w:szCs w:val="24"/>
          <w:lang w:val="en-CA"/>
        </w:rPr>
        <w:t xml:space="preserve"> you use non-Biblical citations</w:t>
      </w:r>
      <w:r>
        <w:rPr>
          <w:rFonts w:ascii="Calibri" w:hAnsi="Calibri" w:cs="Arial"/>
          <w:bCs/>
          <w:sz w:val="24"/>
          <w:szCs w:val="24"/>
          <w:lang w:val="en-CA"/>
        </w:rPr>
        <w:t xml:space="preserve"> at least 3 times in your essay</w:t>
      </w:r>
      <w:r w:rsidR="00CA5847">
        <w:rPr>
          <w:rFonts w:ascii="Calibri" w:hAnsi="Calibri" w:cs="Arial"/>
          <w:bCs/>
          <w:sz w:val="24"/>
          <w:szCs w:val="24"/>
          <w:lang w:val="en-CA"/>
        </w:rPr>
        <w:t xml:space="preserve">.  Examples include:  </w:t>
      </w:r>
      <w:r w:rsidR="00CA5847">
        <w:rPr>
          <w:rFonts w:ascii="Calibri" w:hAnsi="Calibri" w:cs="Arial"/>
          <w:sz w:val="24"/>
          <w:szCs w:val="24"/>
        </w:rPr>
        <w:t>books, websites, articles, sermons, songs, conversations, etc.</w:t>
      </w:r>
    </w:p>
    <w:p w:rsidR="00F23963" w:rsidRPr="00F23963" w:rsidRDefault="00F23963" w:rsidP="00F23963">
      <w:pPr>
        <w:numPr>
          <w:ilvl w:val="0"/>
          <w:numId w:val="2"/>
        </w:numPr>
        <w:spacing w:line="180" w:lineRule="atLeast"/>
        <w:rPr>
          <w:rFonts w:ascii="Calibri" w:hAnsi="Calibri" w:cs="Arial"/>
          <w:bCs/>
          <w:sz w:val="24"/>
          <w:szCs w:val="24"/>
          <w:lang w:val="en-CA"/>
        </w:rPr>
      </w:pPr>
      <w:r w:rsidRPr="00F23963">
        <w:rPr>
          <w:rFonts w:ascii="Calibri" w:hAnsi="Calibri" w:cs="Arial"/>
          <w:bCs/>
          <w:sz w:val="24"/>
          <w:szCs w:val="24"/>
          <w:lang w:val="en-CA"/>
        </w:rPr>
        <w:t>For Books:</w:t>
      </w:r>
      <w:r w:rsidRPr="00F23963">
        <w:rPr>
          <w:rFonts w:ascii="Calibri" w:hAnsi="Calibri" w:cs="Arial"/>
          <w:bCs/>
          <w:sz w:val="24"/>
          <w:szCs w:val="24"/>
          <w:lang w:val="en-CA"/>
        </w:rPr>
        <w:tab/>
      </w:r>
    </w:p>
    <w:p w:rsidR="00F23963" w:rsidRPr="00F23963" w:rsidRDefault="00F23963" w:rsidP="00F23963">
      <w:pPr>
        <w:numPr>
          <w:ilvl w:val="1"/>
          <w:numId w:val="2"/>
        </w:numPr>
        <w:spacing w:line="180" w:lineRule="atLeast"/>
        <w:rPr>
          <w:rFonts w:ascii="Calibri" w:hAnsi="Calibri" w:cs="Arial"/>
          <w:bCs/>
          <w:sz w:val="24"/>
          <w:szCs w:val="24"/>
          <w:lang w:val="en-CA"/>
        </w:rPr>
      </w:pPr>
      <w:r w:rsidRPr="00F23963">
        <w:rPr>
          <w:rFonts w:ascii="Calibri" w:hAnsi="Calibri" w:cs="Arial"/>
          <w:bCs/>
          <w:sz w:val="24"/>
          <w:szCs w:val="24"/>
          <w:lang w:val="en-CA"/>
        </w:rPr>
        <w:t>Matthew Henry writes that Christians should not be vengeful (Henry, p. 112).</w:t>
      </w:r>
    </w:p>
    <w:p w:rsidR="00F23963" w:rsidRPr="00F23963" w:rsidRDefault="00F23963" w:rsidP="00F23963">
      <w:pPr>
        <w:numPr>
          <w:ilvl w:val="1"/>
          <w:numId w:val="2"/>
        </w:numPr>
        <w:spacing w:line="180" w:lineRule="atLeast"/>
        <w:rPr>
          <w:rFonts w:ascii="Calibri" w:hAnsi="Calibri" w:cs="Arial"/>
          <w:bCs/>
          <w:sz w:val="24"/>
          <w:szCs w:val="24"/>
          <w:lang w:val="en-CA"/>
        </w:rPr>
      </w:pPr>
      <w:r w:rsidRPr="00F23963">
        <w:rPr>
          <w:rFonts w:ascii="Calibri" w:hAnsi="Calibri" w:cs="Arial"/>
          <w:bCs/>
          <w:sz w:val="24"/>
          <w:szCs w:val="24"/>
          <w:lang w:val="en-CA"/>
        </w:rPr>
        <w:t>Matthew Henry writes, “Refraining from revenge comes from God” (Henry, p. 112).</w:t>
      </w:r>
    </w:p>
    <w:p w:rsidR="00F23963" w:rsidRPr="00F23963" w:rsidRDefault="00F23963" w:rsidP="00F23963">
      <w:pPr>
        <w:numPr>
          <w:ilvl w:val="0"/>
          <w:numId w:val="2"/>
        </w:numPr>
        <w:spacing w:line="180" w:lineRule="atLeast"/>
        <w:rPr>
          <w:rFonts w:ascii="Calibri" w:hAnsi="Calibri" w:cs="Arial"/>
          <w:bCs/>
          <w:sz w:val="24"/>
          <w:szCs w:val="24"/>
          <w:lang w:val="en-CA"/>
        </w:rPr>
      </w:pPr>
      <w:r w:rsidRPr="00F23963">
        <w:rPr>
          <w:rFonts w:ascii="Calibri" w:hAnsi="Calibri" w:cs="Arial"/>
          <w:bCs/>
          <w:sz w:val="24"/>
          <w:szCs w:val="24"/>
          <w:lang w:val="en-CA"/>
        </w:rPr>
        <w:t>For Internet Sources:</w:t>
      </w:r>
    </w:p>
    <w:p w:rsidR="00F23963" w:rsidRPr="00F23963" w:rsidRDefault="00F23963" w:rsidP="00F23963">
      <w:pPr>
        <w:numPr>
          <w:ilvl w:val="1"/>
          <w:numId w:val="2"/>
        </w:numPr>
        <w:spacing w:line="180" w:lineRule="atLeast"/>
        <w:rPr>
          <w:rFonts w:ascii="Calibri" w:hAnsi="Calibri" w:cs="Arial"/>
          <w:bCs/>
          <w:sz w:val="24"/>
          <w:szCs w:val="24"/>
          <w:lang w:val="en-CA"/>
        </w:rPr>
      </w:pPr>
      <w:r w:rsidRPr="00F23963">
        <w:rPr>
          <w:rFonts w:ascii="Calibri" w:hAnsi="Calibri" w:cs="Arial"/>
          <w:bCs/>
          <w:sz w:val="24"/>
          <w:szCs w:val="24"/>
          <w:lang w:val="en-CA"/>
        </w:rPr>
        <w:t xml:space="preserve">If </w:t>
      </w:r>
      <w:r>
        <w:rPr>
          <w:rFonts w:ascii="Calibri" w:hAnsi="Calibri" w:cs="Arial"/>
          <w:bCs/>
          <w:sz w:val="24"/>
          <w:szCs w:val="24"/>
          <w:lang w:val="en-CA"/>
        </w:rPr>
        <w:t>author</w:t>
      </w:r>
      <w:r w:rsidRPr="00F23963">
        <w:rPr>
          <w:rFonts w:ascii="Calibri" w:hAnsi="Calibri" w:cs="Arial"/>
          <w:bCs/>
          <w:sz w:val="24"/>
          <w:szCs w:val="24"/>
          <w:lang w:val="en-CA"/>
        </w:rPr>
        <w:t xml:space="preserve"> and date are known, use the same format as books (above) except put the date instead of the page number.</w:t>
      </w:r>
    </w:p>
    <w:p w:rsidR="00F23963" w:rsidRPr="00F23963" w:rsidRDefault="00F23963" w:rsidP="00F23963">
      <w:pPr>
        <w:numPr>
          <w:ilvl w:val="1"/>
          <w:numId w:val="2"/>
        </w:numPr>
        <w:spacing w:line="180" w:lineRule="atLeast"/>
        <w:rPr>
          <w:rFonts w:ascii="Calibri" w:hAnsi="Calibri" w:cs="Arial"/>
          <w:bCs/>
          <w:sz w:val="24"/>
          <w:szCs w:val="24"/>
          <w:lang w:val="en-CA"/>
        </w:rPr>
      </w:pPr>
      <w:r w:rsidRPr="00F23963">
        <w:rPr>
          <w:rFonts w:ascii="Calibri" w:hAnsi="Calibri" w:cs="Arial"/>
          <w:bCs/>
          <w:sz w:val="24"/>
          <w:szCs w:val="24"/>
          <w:lang w:val="en-CA"/>
        </w:rPr>
        <w:t xml:space="preserve">If </w:t>
      </w:r>
      <w:r>
        <w:rPr>
          <w:rFonts w:ascii="Calibri" w:hAnsi="Calibri" w:cs="Arial"/>
          <w:bCs/>
          <w:sz w:val="24"/>
          <w:szCs w:val="24"/>
          <w:lang w:val="en-CA"/>
        </w:rPr>
        <w:t>author</w:t>
      </w:r>
      <w:r w:rsidRPr="00F23963">
        <w:rPr>
          <w:rFonts w:ascii="Calibri" w:hAnsi="Calibri" w:cs="Arial"/>
          <w:bCs/>
          <w:sz w:val="24"/>
          <w:szCs w:val="24"/>
          <w:lang w:val="en-CA"/>
        </w:rPr>
        <w:t xml:space="preserve"> is unknown, use the title, or if it’s long, the first few words of the title</w:t>
      </w:r>
    </w:p>
    <w:p w:rsidR="00F23963" w:rsidRPr="00F23963" w:rsidRDefault="00F23963" w:rsidP="00F23963">
      <w:pPr>
        <w:numPr>
          <w:ilvl w:val="1"/>
          <w:numId w:val="2"/>
        </w:numPr>
        <w:spacing w:line="180" w:lineRule="atLeast"/>
        <w:rPr>
          <w:rFonts w:ascii="Calibri" w:hAnsi="Calibri" w:cs="Arial"/>
          <w:bCs/>
          <w:sz w:val="24"/>
          <w:szCs w:val="24"/>
          <w:lang w:val="en-CA"/>
        </w:rPr>
      </w:pPr>
      <w:r w:rsidRPr="00F23963">
        <w:rPr>
          <w:rFonts w:ascii="Calibri" w:hAnsi="Calibri" w:cs="Arial"/>
          <w:bCs/>
          <w:sz w:val="24"/>
          <w:szCs w:val="24"/>
          <w:lang w:val="en-CA"/>
        </w:rPr>
        <w:t xml:space="preserve">If date is unknown, use </w:t>
      </w:r>
      <w:proofErr w:type="spellStart"/>
      <w:r w:rsidRPr="00F23963">
        <w:rPr>
          <w:rFonts w:ascii="Calibri" w:hAnsi="Calibri" w:cs="Arial"/>
          <w:bCs/>
          <w:sz w:val="24"/>
          <w:szCs w:val="24"/>
          <w:lang w:val="en-CA"/>
        </w:rPr>
        <w:t>n.d.</w:t>
      </w:r>
      <w:proofErr w:type="spellEnd"/>
    </w:p>
    <w:p w:rsidR="009B2D60" w:rsidRDefault="00F23963" w:rsidP="009B2D60">
      <w:pPr>
        <w:numPr>
          <w:ilvl w:val="1"/>
          <w:numId w:val="2"/>
        </w:numPr>
        <w:spacing w:line="180" w:lineRule="atLeast"/>
        <w:rPr>
          <w:rFonts w:ascii="Calibri" w:hAnsi="Calibri" w:cs="Arial"/>
          <w:bCs/>
          <w:sz w:val="24"/>
          <w:szCs w:val="24"/>
          <w:lang w:val="en-CA"/>
        </w:rPr>
      </w:pPr>
      <w:r w:rsidRPr="00F23963">
        <w:rPr>
          <w:rFonts w:ascii="Calibri" w:hAnsi="Calibri" w:cs="Arial"/>
          <w:bCs/>
          <w:sz w:val="24"/>
          <w:szCs w:val="24"/>
          <w:lang w:val="en-CA"/>
        </w:rPr>
        <w:t>Example:  Many believe that God allowed revenge in the Old Testament, and that Jesus changed that in the New Testament, but that is not the case (“Does God Allow…</w:t>
      </w:r>
      <w:proofErr w:type="gramStart"/>
      <w:r w:rsidRPr="00F23963">
        <w:rPr>
          <w:rFonts w:ascii="Calibri" w:hAnsi="Calibri" w:cs="Arial"/>
          <w:bCs/>
          <w:sz w:val="24"/>
          <w:szCs w:val="24"/>
          <w:lang w:val="en-CA"/>
        </w:rPr>
        <w:t>”,</w:t>
      </w:r>
      <w:proofErr w:type="gramEnd"/>
      <w:r w:rsidRPr="00F23963">
        <w:rPr>
          <w:rFonts w:ascii="Calibri" w:hAnsi="Calibri" w:cs="Arial"/>
          <w:bCs/>
          <w:sz w:val="24"/>
          <w:szCs w:val="24"/>
          <w:lang w:val="en-CA"/>
        </w:rPr>
        <w:t xml:space="preserve"> </w:t>
      </w:r>
      <w:proofErr w:type="spellStart"/>
      <w:r w:rsidRPr="00F23963">
        <w:rPr>
          <w:rFonts w:ascii="Calibri" w:hAnsi="Calibri" w:cs="Arial"/>
          <w:bCs/>
          <w:sz w:val="24"/>
          <w:szCs w:val="24"/>
          <w:lang w:val="en-CA"/>
        </w:rPr>
        <w:t>n.d.</w:t>
      </w:r>
      <w:proofErr w:type="spellEnd"/>
      <w:r w:rsidRPr="00F23963">
        <w:rPr>
          <w:rFonts w:ascii="Calibri" w:hAnsi="Calibri" w:cs="Arial"/>
          <w:bCs/>
          <w:sz w:val="24"/>
          <w:szCs w:val="24"/>
          <w:lang w:val="en-CA"/>
        </w:rPr>
        <w:t>)</w:t>
      </w:r>
    </w:p>
    <w:p w:rsidR="00E81C4F" w:rsidRPr="00E81C4F" w:rsidRDefault="00E81C4F" w:rsidP="00E81C4F">
      <w:pPr>
        <w:spacing w:line="180" w:lineRule="atLeast"/>
        <w:ind w:left="1440"/>
        <w:rPr>
          <w:rFonts w:ascii="Calibri" w:hAnsi="Calibri" w:cs="Arial"/>
          <w:bCs/>
          <w:sz w:val="24"/>
          <w:szCs w:val="24"/>
          <w:lang w:val="en-CA"/>
        </w:rPr>
      </w:pPr>
    </w:p>
    <w:p w:rsidR="009B2D60" w:rsidRPr="00E81C4F" w:rsidRDefault="009B2D60" w:rsidP="009B2D60">
      <w:pPr>
        <w:spacing w:line="180" w:lineRule="atLeast"/>
        <w:rPr>
          <w:rFonts w:ascii="Calibri" w:hAnsi="Calibri" w:cs="Arial"/>
          <w:bCs/>
          <w:sz w:val="23"/>
          <w:szCs w:val="23"/>
          <w:lang w:val="en-CA"/>
        </w:rPr>
      </w:pPr>
      <w:r w:rsidRPr="00E81C4F">
        <w:rPr>
          <w:rFonts w:ascii="Calibri" w:hAnsi="Calibri" w:cs="Arial"/>
          <w:bCs/>
          <w:sz w:val="23"/>
          <w:szCs w:val="23"/>
          <w:lang w:val="en-CA"/>
        </w:rPr>
        <w:t>References:</w:t>
      </w:r>
    </w:p>
    <w:p w:rsidR="009B2D60" w:rsidRPr="00E81C4F" w:rsidRDefault="009B2D60" w:rsidP="009B2D60">
      <w:pPr>
        <w:pStyle w:val="ListParagraph"/>
        <w:numPr>
          <w:ilvl w:val="0"/>
          <w:numId w:val="13"/>
        </w:numPr>
        <w:spacing w:line="180" w:lineRule="atLeast"/>
        <w:rPr>
          <w:rFonts w:ascii="Calibri" w:hAnsi="Calibri" w:cs="Arial"/>
          <w:bCs/>
          <w:sz w:val="23"/>
          <w:szCs w:val="23"/>
          <w:lang w:val="en-CA"/>
        </w:rPr>
      </w:pPr>
      <w:r w:rsidRPr="00E81C4F">
        <w:rPr>
          <w:rFonts w:ascii="Calibri" w:hAnsi="Calibri" w:cs="Arial"/>
          <w:bCs/>
          <w:sz w:val="23"/>
          <w:szCs w:val="23"/>
          <w:lang w:val="en-CA"/>
        </w:rPr>
        <w:t xml:space="preserve">At the end of your essay, create a </w:t>
      </w:r>
      <w:r w:rsidR="004774AD" w:rsidRPr="00E81C4F">
        <w:rPr>
          <w:rFonts w:ascii="Calibri" w:hAnsi="Calibri" w:cs="Arial"/>
          <w:bCs/>
          <w:sz w:val="23"/>
          <w:szCs w:val="23"/>
          <w:lang w:val="en-CA"/>
        </w:rPr>
        <w:t>References page (see next page for example)</w:t>
      </w:r>
    </w:p>
    <w:p w:rsidR="009B2D60" w:rsidRPr="00E81C4F" w:rsidRDefault="009B2D60" w:rsidP="009B2D60">
      <w:pPr>
        <w:pStyle w:val="ListParagraph"/>
        <w:numPr>
          <w:ilvl w:val="0"/>
          <w:numId w:val="13"/>
        </w:numPr>
        <w:spacing w:line="180" w:lineRule="atLeast"/>
        <w:rPr>
          <w:rFonts w:ascii="Calibri" w:hAnsi="Calibri" w:cs="Arial"/>
          <w:bCs/>
          <w:sz w:val="23"/>
          <w:szCs w:val="23"/>
          <w:lang w:val="en-CA"/>
        </w:rPr>
      </w:pPr>
      <w:r w:rsidRPr="00E81C4F">
        <w:rPr>
          <w:rFonts w:ascii="Calibri" w:hAnsi="Calibri" w:cs="Arial"/>
          <w:bCs/>
          <w:sz w:val="23"/>
          <w:szCs w:val="23"/>
          <w:lang w:val="en-CA"/>
        </w:rPr>
        <w:t>List all resources you used in writing your essay, excluding your Bible.  See example below.  Use a single sheet for your reference page, with nothing else on it.</w:t>
      </w:r>
    </w:p>
    <w:p w:rsidR="009B2D60" w:rsidRPr="00E81C4F" w:rsidRDefault="009B2D60" w:rsidP="009B2D60">
      <w:pPr>
        <w:pStyle w:val="ListParagraph"/>
        <w:numPr>
          <w:ilvl w:val="0"/>
          <w:numId w:val="13"/>
        </w:numPr>
        <w:spacing w:line="180" w:lineRule="atLeast"/>
        <w:rPr>
          <w:rFonts w:ascii="Calibri" w:hAnsi="Calibri" w:cs="Arial"/>
          <w:bCs/>
          <w:sz w:val="23"/>
          <w:szCs w:val="23"/>
          <w:lang w:val="en-CA"/>
        </w:rPr>
      </w:pPr>
      <w:r w:rsidRPr="00E81C4F">
        <w:rPr>
          <w:rFonts w:ascii="Calibri" w:hAnsi="Calibri" w:cs="Arial"/>
          <w:bCs/>
          <w:sz w:val="23"/>
          <w:szCs w:val="23"/>
          <w:lang w:val="en-CA"/>
        </w:rPr>
        <w:t>List them alphabetically.  You must use at least one book.  You must use at least 3 sources.</w:t>
      </w:r>
    </w:p>
    <w:p w:rsidR="009B2D60" w:rsidRPr="00E81C4F" w:rsidRDefault="009B2D60" w:rsidP="009B2D60">
      <w:pPr>
        <w:spacing w:line="180" w:lineRule="atLeast"/>
        <w:ind w:left="360"/>
        <w:rPr>
          <w:rFonts w:ascii="Calibri" w:hAnsi="Calibri" w:cs="Arial"/>
          <w:bCs/>
          <w:sz w:val="23"/>
          <w:szCs w:val="23"/>
          <w:lang w:val="en-CA"/>
        </w:rPr>
      </w:pPr>
    </w:p>
    <w:p w:rsidR="00F23963" w:rsidRPr="00E81C4F" w:rsidRDefault="00F23963" w:rsidP="009B2D60">
      <w:pPr>
        <w:spacing w:line="180" w:lineRule="atLeast"/>
        <w:ind w:left="360"/>
        <w:rPr>
          <w:rFonts w:ascii="Calibri" w:hAnsi="Calibri" w:cs="Arial"/>
          <w:bCs/>
          <w:sz w:val="23"/>
          <w:szCs w:val="23"/>
          <w:lang w:val="en-CA"/>
        </w:rPr>
      </w:pPr>
      <w:r w:rsidRPr="00E81C4F">
        <w:rPr>
          <w:rFonts w:ascii="Calibri" w:hAnsi="Calibri" w:cs="Arial"/>
          <w:bCs/>
          <w:sz w:val="23"/>
          <w:szCs w:val="23"/>
          <w:lang w:val="en-CA"/>
        </w:rPr>
        <w:t>For books:</w:t>
      </w:r>
      <w:r w:rsidR="009B2D60" w:rsidRPr="00E81C4F">
        <w:rPr>
          <w:rFonts w:ascii="Calibri" w:hAnsi="Calibri" w:cs="Arial"/>
          <w:bCs/>
          <w:sz w:val="23"/>
          <w:szCs w:val="23"/>
          <w:lang w:val="en-CA"/>
        </w:rPr>
        <w:t xml:space="preserve">  </w:t>
      </w:r>
      <w:r w:rsidRPr="00E81C4F">
        <w:rPr>
          <w:rFonts w:ascii="Calibri" w:hAnsi="Calibri" w:cs="Arial"/>
          <w:bCs/>
          <w:sz w:val="23"/>
          <w:szCs w:val="23"/>
          <w:lang w:val="en-CA"/>
        </w:rPr>
        <w:t xml:space="preserve">Author last name, first initial.  </w:t>
      </w:r>
      <w:proofErr w:type="gramStart"/>
      <w:r w:rsidRPr="00E81C4F">
        <w:rPr>
          <w:rFonts w:ascii="Calibri" w:hAnsi="Calibri" w:cs="Arial"/>
          <w:bCs/>
          <w:i/>
          <w:sz w:val="23"/>
          <w:szCs w:val="23"/>
          <w:lang w:val="en-CA"/>
        </w:rPr>
        <w:t>Title.</w:t>
      </w:r>
      <w:proofErr w:type="gramEnd"/>
      <w:r w:rsidRPr="00E81C4F">
        <w:rPr>
          <w:rFonts w:ascii="Calibri" w:hAnsi="Calibri" w:cs="Arial"/>
          <w:bCs/>
          <w:i/>
          <w:sz w:val="23"/>
          <w:szCs w:val="23"/>
          <w:lang w:val="en-CA"/>
        </w:rPr>
        <w:t xml:space="preserve">  </w:t>
      </w:r>
      <w:r w:rsidRPr="00E81C4F">
        <w:rPr>
          <w:rFonts w:ascii="Calibri" w:hAnsi="Calibri" w:cs="Arial"/>
          <w:bCs/>
          <w:sz w:val="23"/>
          <w:szCs w:val="23"/>
          <w:lang w:val="en-CA"/>
        </w:rPr>
        <w:t>Place of Publishing: Publisher, Year.</w:t>
      </w:r>
      <w:r w:rsidRPr="00E81C4F">
        <w:rPr>
          <w:rFonts w:ascii="Calibri" w:hAnsi="Calibri" w:cs="Arial"/>
          <w:bCs/>
          <w:sz w:val="23"/>
          <w:szCs w:val="23"/>
          <w:lang w:val="en-CA"/>
        </w:rPr>
        <w:tab/>
      </w:r>
    </w:p>
    <w:p w:rsidR="00F23963" w:rsidRPr="00E81C4F" w:rsidRDefault="00F23963" w:rsidP="009B2D60">
      <w:pPr>
        <w:pStyle w:val="ListParagraph"/>
        <w:spacing w:line="180" w:lineRule="atLeast"/>
        <w:rPr>
          <w:rFonts w:ascii="Calibri" w:hAnsi="Calibri" w:cs="Arial"/>
          <w:bCs/>
          <w:sz w:val="23"/>
          <w:szCs w:val="23"/>
          <w:lang w:val="en-CA"/>
        </w:rPr>
      </w:pPr>
      <w:r w:rsidRPr="00E81C4F">
        <w:rPr>
          <w:rFonts w:ascii="Calibri" w:hAnsi="Calibri" w:cs="Arial"/>
          <w:bCs/>
          <w:sz w:val="23"/>
          <w:szCs w:val="23"/>
          <w:lang w:val="en-CA"/>
        </w:rPr>
        <w:t>Example:</w:t>
      </w:r>
      <w:r w:rsidR="009B2D60" w:rsidRPr="00E81C4F">
        <w:rPr>
          <w:rFonts w:ascii="Calibri" w:hAnsi="Calibri" w:cs="Arial"/>
          <w:bCs/>
          <w:sz w:val="23"/>
          <w:szCs w:val="23"/>
          <w:lang w:val="en-CA"/>
        </w:rPr>
        <w:t xml:space="preserve">  </w:t>
      </w:r>
      <w:r w:rsidRPr="00E81C4F">
        <w:rPr>
          <w:rFonts w:ascii="Calibri" w:hAnsi="Calibri" w:cs="Arial"/>
          <w:bCs/>
          <w:sz w:val="23"/>
          <w:szCs w:val="23"/>
          <w:lang w:val="en-CA"/>
        </w:rPr>
        <w:t>Henry, M</w:t>
      </w:r>
      <w:proofErr w:type="gramStart"/>
      <w:r w:rsidRPr="00E81C4F">
        <w:rPr>
          <w:rFonts w:ascii="Calibri" w:hAnsi="Calibri" w:cs="Arial"/>
          <w:bCs/>
          <w:sz w:val="23"/>
          <w:szCs w:val="23"/>
          <w:lang w:val="en-CA"/>
        </w:rPr>
        <w:t xml:space="preserve">.  </w:t>
      </w:r>
      <w:r w:rsidRPr="00E81C4F">
        <w:rPr>
          <w:rFonts w:ascii="Calibri" w:hAnsi="Calibri" w:cs="Arial"/>
          <w:bCs/>
          <w:i/>
          <w:sz w:val="23"/>
          <w:szCs w:val="23"/>
          <w:lang w:val="en-CA"/>
        </w:rPr>
        <w:t>Matthew</w:t>
      </w:r>
      <w:proofErr w:type="gramEnd"/>
      <w:r w:rsidRPr="00E81C4F">
        <w:rPr>
          <w:rFonts w:ascii="Calibri" w:hAnsi="Calibri" w:cs="Arial"/>
          <w:bCs/>
          <w:i/>
          <w:sz w:val="23"/>
          <w:szCs w:val="23"/>
          <w:lang w:val="en-CA"/>
        </w:rPr>
        <w:t xml:space="preserve"> Henry Commentary.  </w:t>
      </w:r>
      <w:r w:rsidRPr="00E81C4F">
        <w:rPr>
          <w:rFonts w:ascii="Calibri" w:hAnsi="Calibri" w:cs="Arial"/>
          <w:bCs/>
          <w:sz w:val="23"/>
          <w:szCs w:val="23"/>
          <w:lang w:val="en-CA"/>
        </w:rPr>
        <w:t>London: Oxford University Press, 1932.</w:t>
      </w:r>
    </w:p>
    <w:p w:rsidR="00F23963" w:rsidRPr="00E81C4F" w:rsidRDefault="00F23963" w:rsidP="00F23963">
      <w:pPr>
        <w:spacing w:line="180" w:lineRule="atLeast"/>
        <w:rPr>
          <w:rFonts w:ascii="Calibri" w:hAnsi="Calibri" w:cs="Arial"/>
          <w:bCs/>
          <w:sz w:val="23"/>
          <w:szCs w:val="23"/>
          <w:lang w:val="en-CA"/>
        </w:rPr>
      </w:pPr>
    </w:p>
    <w:p w:rsidR="00F23963" w:rsidRPr="00E81C4F" w:rsidRDefault="00F23963" w:rsidP="009B2D60">
      <w:pPr>
        <w:spacing w:line="180" w:lineRule="atLeast"/>
        <w:ind w:left="720"/>
        <w:rPr>
          <w:rFonts w:ascii="Calibri" w:hAnsi="Calibri" w:cs="Arial"/>
          <w:b/>
          <w:bCs/>
          <w:sz w:val="23"/>
          <w:szCs w:val="23"/>
          <w:lang w:val="en-CA"/>
        </w:rPr>
      </w:pPr>
      <w:r w:rsidRPr="00E81C4F">
        <w:rPr>
          <w:rFonts w:ascii="Calibri" w:hAnsi="Calibri" w:cs="Arial"/>
          <w:bCs/>
          <w:sz w:val="23"/>
          <w:szCs w:val="23"/>
          <w:lang w:val="en-CA"/>
        </w:rPr>
        <w:t>For website</w:t>
      </w:r>
      <w:r w:rsidRPr="00E81C4F">
        <w:rPr>
          <w:rFonts w:ascii="Calibri" w:hAnsi="Calibri" w:cs="Arial"/>
          <w:b/>
          <w:bCs/>
          <w:sz w:val="23"/>
          <w:szCs w:val="23"/>
          <w:lang w:val="en-CA"/>
        </w:rPr>
        <w:t>:</w:t>
      </w:r>
      <w:r w:rsidRPr="00E81C4F">
        <w:rPr>
          <w:rFonts w:ascii="Calibri" w:hAnsi="Calibri" w:cs="Arial"/>
          <w:b/>
          <w:bCs/>
          <w:sz w:val="23"/>
          <w:szCs w:val="23"/>
          <w:lang w:val="en-CA"/>
        </w:rPr>
        <w:tab/>
      </w:r>
      <w:r w:rsidRPr="00E81C4F">
        <w:rPr>
          <w:rFonts w:ascii="Calibri" w:hAnsi="Calibri" w:cs="Arial"/>
          <w:bCs/>
          <w:sz w:val="23"/>
          <w:szCs w:val="23"/>
          <w:lang w:val="en-CA"/>
        </w:rPr>
        <w:t xml:space="preserve">Author if available. (Date published if available; </w:t>
      </w:r>
      <w:proofErr w:type="spellStart"/>
      <w:r w:rsidRPr="00E81C4F">
        <w:rPr>
          <w:rFonts w:ascii="Calibri" w:hAnsi="Calibri" w:cs="Arial"/>
          <w:bCs/>
          <w:sz w:val="23"/>
          <w:szCs w:val="23"/>
          <w:lang w:val="en-CA"/>
        </w:rPr>
        <w:t>n.d.</w:t>
      </w:r>
      <w:proofErr w:type="spellEnd"/>
      <w:r w:rsidRPr="00E81C4F">
        <w:rPr>
          <w:rFonts w:ascii="Calibri" w:hAnsi="Calibri" w:cs="Arial"/>
          <w:bCs/>
          <w:sz w:val="23"/>
          <w:szCs w:val="23"/>
          <w:lang w:val="en-CA"/>
        </w:rPr>
        <w:t xml:space="preserve">--no date-- if not). </w:t>
      </w:r>
      <w:proofErr w:type="gramStart"/>
      <w:r w:rsidRPr="00E81C4F">
        <w:rPr>
          <w:rFonts w:ascii="Calibri" w:hAnsi="Calibri" w:cs="Arial"/>
          <w:bCs/>
          <w:sz w:val="23"/>
          <w:szCs w:val="23"/>
          <w:lang w:val="en-CA"/>
        </w:rPr>
        <w:t>“Title of article”.</w:t>
      </w:r>
      <w:proofErr w:type="gramEnd"/>
      <w:r w:rsidRPr="00E81C4F">
        <w:rPr>
          <w:rFonts w:ascii="Calibri" w:hAnsi="Calibri" w:cs="Arial"/>
          <w:bCs/>
          <w:sz w:val="23"/>
          <w:szCs w:val="23"/>
          <w:lang w:val="en-CA"/>
        </w:rPr>
        <w:t xml:space="preserve">  Retrieved date from URL.</w:t>
      </w:r>
      <w:r w:rsidRPr="00E81C4F">
        <w:rPr>
          <w:rFonts w:ascii="Calibri" w:hAnsi="Calibri" w:cs="Arial"/>
          <w:bCs/>
          <w:sz w:val="23"/>
          <w:szCs w:val="23"/>
          <w:lang w:val="en-CA"/>
        </w:rPr>
        <w:tab/>
      </w:r>
    </w:p>
    <w:p w:rsidR="009B2D60" w:rsidRPr="00E81C4F" w:rsidRDefault="009B2D60" w:rsidP="00F23963">
      <w:pPr>
        <w:spacing w:line="180" w:lineRule="atLeast"/>
        <w:rPr>
          <w:rFonts w:ascii="Calibri" w:hAnsi="Calibri" w:cs="Arial"/>
          <w:bCs/>
          <w:sz w:val="23"/>
          <w:szCs w:val="23"/>
          <w:lang w:val="en-CA"/>
        </w:rPr>
      </w:pPr>
    </w:p>
    <w:p w:rsidR="00F23963" w:rsidRPr="00E81C4F" w:rsidRDefault="00F23963" w:rsidP="009B2D60">
      <w:pPr>
        <w:spacing w:line="180" w:lineRule="atLeast"/>
        <w:ind w:left="1440"/>
        <w:rPr>
          <w:rFonts w:ascii="Calibri" w:hAnsi="Calibri" w:cs="Arial"/>
          <w:bCs/>
          <w:sz w:val="23"/>
          <w:szCs w:val="23"/>
          <w:lang w:val="en-CA"/>
        </w:rPr>
      </w:pPr>
      <w:r w:rsidRPr="00E81C4F">
        <w:rPr>
          <w:rFonts w:ascii="Calibri" w:hAnsi="Calibri" w:cs="Arial"/>
          <w:bCs/>
          <w:sz w:val="23"/>
          <w:szCs w:val="23"/>
          <w:lang w:val="en-CA"/>
        </w:rPr>
        <w:t>Examples:</w:t>
      </w:r>
      <w:r w:rsidR="009B2D60" w:rsidRPr="00E81C4F">
        <w:rPr>
          <w:rFonts w:ascii="Calibri" w:hAnsi="Calibri" w:cs="Arial"/>
          <w:bCs/>
          <w:sz w:val="23"/>
          <w:szCs w:val="23"/>
          <w:lang w:val="en-CA"/>
        </w:rPr>
        <w:t xml:space="preserve">  </w:t>
      </w:r>
      <w:r w:rsidRPr="00E81C4F">
        <w:rPr>
          <w:rFonts w:ascii="Calibri" w:hAnsi="Calibri" w:cs="Arial"/>
          <w:bCs/>
          <w:sz w:val="23"/>
          <w:szCs w:val="23"/>
          <w:lang w:val="en-CA"/>
        </w:rPr>
        <w:t>Poole, M</w:t>
      </w:r>
      <w:proofErr w:type="gramStart"/>
      <w:r w:rsidRPr="00E81C4F">
        <w:rPr>
          <w:rFonts w:ascii="Calibri" w:hAnsi="Calibri" w:cs="Arial"/>
          <w:bCs/>
          <w:sz w:val="23"/>
          <w:szCs w:val="23"/>
          <w:lang w:val="en-CA"/>
        </w:rPr>
        <w:t>.  (</w:t>
      </w:r>
      <w:proofErr w:type="gramEnd"/>
      <w:r w:rsidRPr="00E81C4F">
        <w:rPr>
          <w:rFonts w:ascii="Calibri" w:hAnsi="Calibri" w:cs="Arial"/>
          <w:bCs/>
          <w:sz w:val="23"/>
          <w:szCs w:val="23"/>
          <w:lang w:val="en-CA"/>
        </w:rPr>
        <w:t xml:space="preserve">2010).  </w:t>
      </w:r>
      <w:proofErr w:type="gramStart"/>
      <w:r w:rsidRPr="00E81C4F">
        <w:rPr>
          <w:rFonts w:ascii="Calibri" w:hAnsi="Calibri" w:cs="Arial"/>
          <w:bCs/>
          <w:sz w:val="23"/>
          <w:szCs w:val="23"/>
          <w:lang w:val="en-CA"/>
        </w:rPr>
        <w:t>“The Sermon on the Mount”.</w:t>
      </w:r>
      <w:proofErr w:type="gramEnd"/>
      <w:r w:rsidRPr="00E81C4F">
        <w:rPr>
          <w:rFonts w:ascii="Calibri" w:hAnsi="Calibri" w:cs="Arial"/>
          <w:bCs/>
          <w:sz w:val="23"/>
          <w:szCs w:val="23"/>
          <w:lang w:val="en-CA"/>
        </w:rPr>
        <w:t xml:space="preserve">  Retrieved Oct. 23, </w:t>
      </w:r>
      <w:r w:rsidR="009B2D60" w:rsidRPr="00E81C4F">
        <w:rPr>
          <w:rFonts w:ascii="Calibri" w:hAnsi="Calibri" w:cs="Arial"/>
          <w:bCs/>
          <w:sz w:val="23"/>
          <w:szCs w:val="23"/>
          <w:lang w:val="en-CA"/>
        </w:rPr>
        <w:t>2018</w:t>
      </w:r>
      <w:r w:rsidRPr="00E81C4F">
        <w:rPr>
          <w:rFonts w:ascii="Calibri" w:hAnsi="Calibri" w:cs="Arial"/>
          <w:bCs/>
          <w:sz w:val="23"/>
          <w:szCs w:val="23"/>
          <w:lang w:val="en-CA"/>
        </w:rPr>
        <w:t xml:space="preserve"> from </w:t>
      </w:r>
      <w:hyperlink r:id="rId7" w:history="1">
        <w:r w:rsidRPr="00E81C4F">
          <w:rPr>
            <w:rStyle w:val="Hyperlink"/>
            <w:rFonts w:ascii="Calibri" w:hAnsi="Calibri" w:cs="Arial"/>
            <w:bCs/>
            <w:sz w:val="23"/>
            <w:szCs w:val="23"/>
            <w:lang w:val="en-CA"/>
          </w:rPr>
          <w:t>www.matthewpoolecommentaryonline/matthew/sermononthe mount.com</w:t>
        </w:r>
      </w:hyperlink>
    </w:p>
    <w:p w:rsidR="00F23963" w:rsidRPr="00E81C4F" w:rsidRDefault="00F23963" w:rsidP="00F23963">
      <w:pPr>
        <w:spacing w:line="180" w:lineRule="atLeast"/>
        <w:rPr>
          <w:rFonts w:ascii="Calibri" w:hAnsi="Calibri" w:cs="Arial"/>
          <w:bCs/>
          <w:sz w:val="23"/>
          <w:szCs w:val="23"/>
          <w:lang w:val="en-CA"/>
        </w:rPr>
      </w:pPr>
    </w:p>
    <w:p w:rsidR="00893E9F" w:rsidRPr="00E81C4F" w:rsidRDefault="00F23963" w:rsidP="00893E9F">
      <w:pPr>
        <w:spacing w:line="180" w:lineRule="atLeast"/>
        <w:ind w:left="1440"/>
        <w:rPr>
          <w:rFonts w:ascii="Calibri" w:hAnsi="Calibri" w:cs="Arial"/>
          <w:bCs/>
          <w:i/>
          <w:sz w:val="23"/>
          <w:szCs w:val="23"/>
          <w:lang w:val="en-CA"/>
        </w:rPr>
      </w:pPr>
      <w:proofErr w:type="gramStart"/>
      <w:r w:rsidRPr="00E81C4F">
        <w:rPr>
          <w:rFonts w:ascii="Calibri" w:hAnsi="Calibri" w:cs="Arial"/>
          <w:bCs/>
          <w:sz w:val="23"/>
          <w:szCs w:val="23"/>
          <w:lang w:val="en-CA"/>
        </w:rPr>
        <w:t>(</w:t>
      </w:r>
      <w:proofErr w:type="spellStart"/>
      <w:r w:rsidRPr="00E81C4F">
        <w:rPr>
          <w:rFonts w:ascii="Calibri" w:hAnsi="Calibri" w:cs="Arial"/>
          <w:bCs/>
          <w:sz w:val="23"/>
          <w:szCs w:val="23"/>
          <w:lang w:val="en-CA"/>
        </w:rPr>
        <w:t>n.d.</w:t>
      </w:r>
      <w:proofErr w:type="spellEnd"/>
      <w:r w:rsidRPr="00E81C4F">
        <w:rPr>
          <w:rFonts w:ascii="Calibri" w:hAnsi="Calibri" w:cs="Arial"/>
          <w:bCs/>
          <w:sz w:val="23"/>
          <w:szCs w:val="23"/>
          <w:lang w:val="en-CA"/>
        </w:rPr>
        <w:t>).</w:t>
      </w:r>
      <w:proofErr w:type="gramEnd"/>
      <w:r w:rsidRPr="00E81C4F">
        <w:rPr>
          <w:rFonts w:ascii="Calibri" w:hAnsi="Calibri" w:cs="Arial"/>
          <w:bCs/>
          <w:sz w:val="23"/>
          <w:szCs w:val="23"/>
          <w:lang w:val="en-CA"/>
        </w:rPr>
        <w:t xml:space="preserve">  </w:t>
      </w:r>
      <w:proofErr w:type="gramStart"/>
      <w:r w:rsidRPr="00E81C4F">
        <w:rPr>
          <w:rFonts w:ascii="Calibri" w:hAnsi="Calibri" w:cs="Arial"/>
          <w:bCs/>
          <w:sz w:val="23"/>
          <w:szCs w:val="23"/>
          <w:lang w:val="en-CA"/>
        </w:rPr>
        <w:t>“Teachings of Christ”.</w:t>
      </w:r>
      <w:proofErr w:type="gramEnd"/>
      <w:r w:rsidRPr="00E81C4F">
        <w:rPr>
          <w:rFonts w:ascii="Calibri" w:hAnsi="Calibri" w:cs="Arial"/>
          <w:bCs/>
          <w:sz w:val="23"/>
          <w:szCs w:val="23"/>
          <w:lang w:val="en-CA"/>
        </w:rPr>
        <w:t xml:space="preserve">  Retrieved Oct. </w:t>
      </w:r>
      <w:r w:rsidR="009B2D60" w:rsidRPr="00E81C4F">
        <w:rPr>
          <w:rFonts w:ascii="Calibri" w:hAnsi="Calibri" w:cs="Arial"/>
          <w:bCs/>
          <w:sz w:val="23"/>
          <w:szCs w:val="23"/>
          <w:lang w:val="en-CA"/>
        </w:rPr>
        <w:t>23, 2018</w:t>
      </w:r>
      <w:r w:rsidRPr="00E81C4F">
        <w:rPr>
          <w:rFonts w:ascii="Calibri" w:hAnsi="Calibri" w:cs="Arial"/>
          <w:bCs/>
          <w:sz w:val="23"/>
          <w:szCs w:val="23"/>
          <w:lang w:val="en-CA"/>
        </w:rPr>
        <w:t xml:space="preserve"> from </w:t>
      </w:r>
      <w:hyperlink r:id="rId8" w:history="1">
        <w:r w:rsidRPr="00E81C4F">
          <w:rPr>
            <w:rStyle w:val="Hyperlink"/>
            <w:rFonts w:ascii="Calibri" w:hAnsi="Calibri" w:cs="Arial"/>
            <w:bCs/>
            <w:sz w:val="23"/>
            <w:szCs w:val="23"/>
            <w:lang w:val="en-CA"/>
          </w:rPr>
          <w:t>www.hhhand/blogspot/november2010.com</w:t>
        </w:r>
      </w:hyperlink>
    </w:p>
    <w:p w:rsidR="00E81C4F" w:rsidRDefault="00E81C4F" w:rsidP="00893E9F">
      <w:pPr>
        <w:spacing w:line="180" w:lineRule="atLeast"/>
        <w:rPr>
          <w:rFonts w:ascii="Calibri" w:hAnsi="Calibri" w:cs="Arial"/>
          <w:bCs/>
          <w:i/>
          <w:sz w:val="23"/>
          <w:szCs w:val="23"/>
          <w:lang w:val="en-CA"/>
        </w:rPr>
      </w:pPr>
    </w:p>
    <w:p w:rsidR="00F23963" w:rsidRDefault="00F23963" w:rsidP="00F23963">
      <w:pPr>
        <w:spacing w:line="180" w:lineRule="atLeast"/>
        <w:rPr>
          <w:rFonts w:ascii="Calibri" w:hAnsi="Calibri" w:cs="Arial"/>
          <w:bCs/>
          <w:i/>
          <w:sz w:val="23"/>
          <w:szCs w:val="23"/>
          <w:lang w:val="en-CA"/>
        </w:rPr>
      </w:pPr>
      <w:r w:rsidRPr="00E81C4F">
        <w:rPr>
          <w:rFonts w:ascii="Calibri" w:hAnsi="Calibri" w:cs="Arial"/>
          <w:bCs/>
          <w:i/>
          <w:sz w:val="23"/>
          <w:szCs w:val="23"/>
          <w:lang w:val="en-CA"/>
        </w:rPr>
        <w:t>This is a sample reference page; follow this format.</w:t>
      </w:r>
    </w:p>
    <w:p w:rsidR="00E81C4F" w:rsidRPr="00E81C4F" w:rsidRDefault="00E81C4F" w:rsidP="00F23963">
      <w:pPr>
        <w:spacing w:line="180" w:lineRule="atLeast"/>
        <w:rPr>
          <w:rFonts w:ascii="Calibri" w:hAnsi="Calibri" w:cs="Arial"/>
          <w:bCs/>
          <w:i/>
          <w:sz w:val="23"/>
          <w:szCs w:val="23"/>
          <w:lang w:val="en-CA"/>
        </w:rPr>
      </w:pPr>
    </w:p>
    <w:p w:rsidR="00F23963" w:rsidRPr="00F23963" w:rsidRDefault="00F23963" w:rsidP="009B2D60">
      <w:pPr>
        <w:spacing w:line="180" w:lineRule="atLeast"/>
        <w:jc w:val="center"/>
        <w:rPr>
          <w:rFonts w:ascii="Calibri" w:hAnsi="Calibri" w:cs="Arial"/>
          <w:bCs/>
          <w:sz w:val="24"/>
          <w:szCs w:val="24"/>
          <w:u w:val="single"/>
          <w:lang w:val="en-CA"/>
        </w:rPr>
      </w:pPr>
      <w:r w:rsidRPr="00F23963">
        <w:rPr>
          <w:rFonts w:ascii="Calibri" w:hAnsi="Calibri" w:cs="Arial"/>
          <w:bCs/>
          <w:sz w:val="24"/>
          <w:szCs w:val="24"/>
          <w:u w:val="single"/>
          <w:lang w:val="en-CA"/>
        </w:rPr>
        <w:lastRenderedPageBreak/>
        <w:t>References</w:t>
      </w:r>
    </w:p>
    <w:p w:rsidR="00F23963" w:rsidRPr="00F23963" w:rsidRDefault="00F23963" w:rsidP="00F23963">
      <w:pPr>
        <w:spacing w:line="180" w:lineRule="atLeast"/>
        <w:rPr>
          <w:rFonts w:ascii="Calibri" w:hAnsi="Calibri" w:cs="Arial"/>
          <w:bCs/>
          <w:sz w:val="24"/>
          <w:szCs w:val="24"/>
          <w:lang w:val="en-CA"/>
        </w:rPr>
      </w:pPr>
    </w:p>
    <w:p w:rsidR="00F23963" w:rsidRPr="00F23963" w:rsidRDefault="00F23963" w:rsidP="00F23963">
      <w:pPr>
        <w:spacing w:line="180" w:lineRule="atLeast"/>
        <w:rPr>
          <w:rFonts w:ascii="Calibri" w:hAnsi="Calibri" w:cs="Arial"/>
          <w:bCs/>
          <w:sz w:val="24"/>
          <w:szCs w:val="24"/>
          <w:lang w:val="en-CA"/>
        </w:rPr>
      </w:pPr>
      <w:r w:rsidRPr="00F23963">
        <w:rPr>
          <w:rFonts w:ascii="Calibri" w:hAnsi="Calibri" w:cs="Arial"/>
          <w:bCs/>
          <w:sz w:val="24"/>
          <w:szCs w:val="24"/>
          <w:lang w:val="en-CA"/>
        </w:rPr>
        <w:t xml:space="preserve">Henry, M.  </w:t>
      </w:r>
      <w:r w:rsidRPr="00F23963">
        <w:rPr>
          <w:rFonts w:ascii="Calibri" w:hAnsi="Calibri" w:cs="Arial"/>
          <w:bCs/>
          <w:i/>
          <w:sz w:val="24"/>
          <w:szCs w:val="24"/>
          <w:lang w:val="en-CA"/>
        </w:rPr>
        <w:t xml:space="preserve">Matthew Henry Commentary.  </w:t>
      </w:r>
      <w:r w:rsidRPr="00F23963">
        <w:rPr>
          <w:rFonts w:ascii="Calibri" w:hAnsi="Calibri" w:cs="Arial"/>
          <w:bCs/>
          <w:sz w:val="24"/>
          <w:szCs w:val="24"/>
          <w:lang w:val="en-CA"/>
        </w:rPr>
        <w:t>London: Oxford University Press, 1932.</w:t>
      </w:r>
    </w:p>
    <w:p w:rsidR="00F23963" w:rsidRPr="00F23963" w:rsidRDefault="00F23963" w:rsidP="00F23963">
      <w:pPr>
        <w:spacing w:line="180" w:lineRule="atLeast"/>
        <w:rPr>
          <w:rFonts w:ascii="Calibri" w:hAnsi="Calibri" w:cs="Arial"/>
          <w:bCs/>
          <w:sz w:val="24"/>
          <w:szCs w:val="24"/>
          <w:lang w:val="en-CA"/>
        </w:rPr>
      </w:pPr>
    </w:p>
    <w:p w:rsidR="009B2D60" w:rsidRDefault="00F23963" w:rsidP="00F23963">
      <w:pPr>
        <w:spacing w:line="180" w:lineRule="atLeast"/>
        <w:rPr>
          <w:rFonts w:ascii="Calibri" w:hAnsi="Calibri" w:cs="Arial"/>
          <w:bCs/>
          <w:sz w:val="24"/>
          <w:szCs w:val="24"/>
          <w:u w:val="single"/>
          <w:lang w:val="en-CA"/>
        </w:rPr>
      </w:pPr>
      <w:proofErr w:type="gramStart"/>
      <w:r w:rsidRPr="00F23963">
        <w:rPr>
          <w:rFonts w:ascii="Calibri" w:hAnsi="Calibri" w:cs="Arial"/>
          <w:bCs/>
          <w:sz w:val="24"/>
          <w:szCs w:val="24"/>
          <w:lang w:val="en-CA"/>
        </w:rPr>
        <w:t>(</w:t>
      </w:r>
      <w:proofErr w:type="spellStart"/>
      <w:r w:rsidRPr="00F23963">
        <w:rPr>
          <w:rFonts w:ascii="Calibri" w:hAnsi="Calibri" w:cs="Arial"/>
          <w:bCs/>
          <w:sz w:val="24"/>
          <w:szCs w:val="24"/>
          <w:lang w:val="en-CA"/>
        </w:rPr>
        <w:t>n.d.</w:t>
      </w:r>
      <w:proofErr w:type="spellEnd"/>
      <w:r w:rsidRPr="00F23963">
        <w:rPr>
          <w:rFonts w:ascii="Calibri" w:hAnsi="Calibri" w:cs="Arial"/>
          <w:bCs/>
          <w:sz w:val="24"/>
          <w:szCs w:val="24"/>
          <w:lang w:val="en-CA"/>
        </w:rPr>
        <w:t>).</w:t>
      </w:r>
      <w:proofErr w:type="gramEnd"/>
      <w:r w:rsidRPr="00F23963">
        <w:rPr>
          <w:rFonts w:ascii="Calibri" w:hAnsi="Calibri" w:cs="Arial"/>
          <w:bCs/>
          <w:sz w:val="24"/>
          <w:szCs w:val="24"/>
          <w:lang w:val="en-CA"/>
        </w:rPr>
        <w:t xml:space="preserve">  </w:t>
      </w:r>
      <w:proofErr w:type="gramStart"/>
      <w:r w:rsidRPr="00F23963">
        <w:rPr>
          <w:rFonts w:ascii="Calibri" w:hAnsi="Calibri" w:cs="Arial"/>
          <w:bCs/>
          <w:sz w:val="24"/>
          <w:szCs w:val="24"/>
          <w:lang w:val="en-CA"/>
        </w:rPr>
        <w:t>“Teachings of Christ”.</w:t>
      </w:r>
      <w:proofErr w:type="gramEnd"/>
      <w:r w:rsidRPr="00F23963">
        <w:rPr>
          <w:rFonts w:ascii="Calibri" w:hAnsi="Calibri" w:cs="Arial"/>
          <w:bCs/>
          <w:sz w:val="24"/>
          <w:szCs w:val="24"/>
          <w:lang w:val="en-CA"/>
        </w:rPr>
        <w:t xml:space="preserve">  Retrieved Oct. 23, 2012 from </w:t>
      </w:r>
      <w:r w:rsidRPr="00F23963">
        <w:rPr>
          <w:rFonts w:ascii="Calibri" w:hAnsi="Calibri" w:cs="Arial"/>
          <w:bCs/>
          <w:sz w:val="24"/>
          <w:szCs w:val="24"/>
          <w:u w:val="single"/>
          <w:lang w:val="en-CA"/>
        </w:rPr>
        <w:t>www.headheart hand/</w:t>
      </w:r>
      <w:proofErr w:type="spellStart"/>
      <w:r w:rsidRPr="00F23963">
        <w:rPr>
          <w:rFonts w:ascii="Calibri" w:hAnsi="Calibri" w:cs="Arial"/>
          <w:bCs/>
          <w:sz w:val="24"/>
          <w:szCs w:val="24"/>
          <w:u w:val="single"/>
          <w:lang w:val="en-CA"/>
        </w:rPr>
        <w:t>blogspot</w:t>
      </w:r>
      <w:proofErr w:type="spellEnd"/>
      <w:r w:rsidRPr="00F23963">
        <w:rPr>
          <w:rFonts w:ascii="Calibri" w:hAnsi="Calibri" w:cs="Arial"/>
          <w:bCs/>
          <w:sz w:val="24"/>
          <w:szCs w:val="24"/>
          <w:u w:val="single"/>
          <w:lang w:val="en-CA"/>
        </w:rPr>
        <w:t xml:space="preserve"> </w:t>
      </w:r>
    </w:p>
    <w:p w:rsidR="00F23963" w:rsidRPr="00F23963" w:rsidRDefault="009B2D60" w:rsidP="00F23963">
      <w:pPr>
        <w:spacing w:line="180" w:lineRule="atLeast"/>
        <w:rPr>
          <w:rFonts w:ascii="Calibri" w:hAnsi="Calibri" w:cs="Arial"/>
          <w:bCs/>
          <w:sz w:val="24"/>
          <w:szCs w:val="24"/>
          <w:lang w:val="en-CA"/>
        </w:rPr>
      </w:pPr>
      <w:r>
        <w:rPr>
          <w:rFonts w:ascii="Calibri" w:hAnsi="Calibri" w:cs="Arial"/>
          <w:bCs/>
          <w:sz w:val="24"/>
          <w:szCs w:val="24"/>
          <w:lang w:val="en-CA"/>
        </w:rPr>
        <w:tab/>
      </w:r>
      <w:r w:rsidR="00F23963" w:rsidRPr="00F23963">
        <w:rPr>
          <w:rFonts w:ascii="Calibri" w:hAnsi="Calibri" w:cs="Arial"/>
          <w:bCs/>
          <w:sz w:val="24"/>
          <w:szCs w:val="24"/>
          <w:u w:val="single"/>
          <w:lang w:val="en-CA"/>
        </w:rPr>
        <w:t>/november</w:t>
      </w:r>
      <w:r w:rsidR="00F23963" w:rsidRPr="00F23963">
        <w:rPr>
          <w:rFonts w:ascii="Calibri" w:hAnsi="Calibri" w:cs="Arial"/>
          <w:bCs/>
          <w:sz w:val="24"/>
          <w:szCs w:val="24"/>
          <w:lang w:val="en-CA"/>
        </w:rPr>
        <w:t>2010.com</w:t>
      </w:r>
    </w:p>
    <w:p w:rsidR="00F23963" w:rsidRPr="00F23963" w:rsidRDefault="00F23963" w:rsidP="00F23963">
      <w:pPr>
        <w:spacing w:line="180" w:lineRule="atLeast"/>
        <w:rPr>
          <w:rFonts w:ascii="Calibri" w:hAnsi="Calibri" w:cs="Arial"/>
          <w:bCs/>
          <w:sz w:val="24"/>
          <w:szCs w:val="24"/>
          <w:lang w:val="en-CA"/>
        </w:rPr>
      </w:pPr>
    </w:p>
    <w:p w:rsidR="009B2D60" w:rsidRDefault="00F23963" w:rsidP="00F23963">
      <w:pPr>
        <w:spacing w:line="180" w:lineRule="atLeast"/>
        <w:rPr>
          <w:rFonts w:ascii="Calibri" w:hAnsi="Calibri" w:cs="Arial"/>
          <w:bCs/>
          <w:sz w:val="24"/>
          <w:szCs w:val="24"/>
          <w:lang w:val="en-CA"/>
        </w:rPr>
      </w:pPr>
      <w:r w:rsidRPr="00F23963">
        <w:rPr>
          <w:rFonts w:ascii="Calibri" w:hAnsi="Calibri" w:cs="Arial"/>
          <w:bCs/>
          <w:sz w:val="24"/>
          <w:szCs w:val="24"/>
          <w:lang w:val="en-CA"/>
        </w:rPr>
        <w:t>Poole, M.  (2010)</w:t>
      </w:r>
      <w:proofErr w:type="gramStart"/>
      <w:r w:rsidRPr="00F23963">
        <w:rPr>
          <w:rFonts w:ascii="Calibri" w:hAnsi="Calibri" w:cs="Arial"/>
          <w:bCs/>
          <w:sz w:val="24"/>
          <w:szCs w:val="24"/>
          <w:lang w:val="en-CA"/>
        </w:rPr>
        <w:t>.  “</w:t>
      </w:r>
      <w:proofErr w:type="gramEnd"/>
      <w:r w:rsidRPr="00F23963">
        <w:rPr>
          <w:rFonts w:ascii="Calibri" w:hAnsi="Calibri" w:cs="Arial"/>
          <w:bCs/>
          <w:sz w:val="24"/>
          <w:szCs w:val="24"/>
          <w:lang w:val="en-CA"/>
        </w:rPr>
        <w:t xml:space="preserve">The Sermon on the Mount”.  Retrieved Oct. 23, 2012 from </w:t>
      </w:r>
    </w:p>
    <w:p w:rsidR="00F23963" w:rsidRPr="00F23963" w:rsidRDefault="009B2D60" w:rsidP="00F23963">
      <w:pPr>
        <w:spacing w:line="180" w:lineRule="atLeast"/>
        <w:rPr>
          <w:rFonts w:ascii="Calibri" w:hAnsi="Calibri" w:cs="Arial"/>
          <w:bCs/>
          <w:sz w:val="24"/>
          <w:szCs w:val="24"/>
          <w:lang w:val="en-CA"/>
        </w:rPr>
      </w:pPr>
      <w:r>
        <w:rPr>
          <w:rFonts w:ascii="Calibri" w:hAnsi="Calibri" w:cs="Arial"/>
          <w:bCs/>
          <w:sz w:val="24"/>
          <w:szCs w:val="24"/>
          <w:lang w:val="en-CA"/>
        </w:rPr>
        <w:tab/>
      </w:r>
      <w:hyperlink r:id="rId9" w:history="1">
        <w:r w:rsidR="00F23963" w:rsidRPr="00F23963">
          <w:rPr>
            <w:rStyle w:val="Hyperlink"/>
            <w:rFonts w:ascii="Calibri" w:hAnsi="Calibri" w:cs="Arial"/>
            <w:bCs/>
            <w:sz w:val="24"/>
            <w:szCs w:val="24"/>
            <w:lang w:val="en-CA"/>
          </w:rPr>
          <w:t>www.matthewpoole</w:t>
        </w:r>
      </w:hyperlink>
      <w:r w:rsidR="00F23963" w:rsidRPr="00F23963">
        <w:rPr>
          <w:rFonts w:ascii="Calibri" w:hAnsi="Calibri" w:cs="Arial"/>
          <w:bCs/>
          <w:sz w:val="24"/>
          <w:szCs w:val="24"/>
        </w:rPr>
        <w:t xml:space="preserve"> </w:t>
      </w:r>
      <w:proofErr w:type="spellStart"/>
      <w:r w:rsidR="00F23963" w:rsidRPr="00F23963">
        <w:rPr>
          <w:rFonts w:ascii="Calibri" w:hAnsi="Calibri" w:cs="Arial"/>
          <w:bCs/>
          <w:sz w:val="24"/>
          <w:szCs w:val="24"/>
          <w:lang w:val="en-CA"/>
        </w:rPr>
        <w:t>commentaryonline</w:t>
      </w:r>
      <w:proofErr w:type="spellEnd"/>
      <w:r w:rsidR="00F23963" w:rsidRPr="00F23963">
        <w:rPr>
          <w:rFonts w:ascii="Calibri" w:hAnsi="Calibri" w:cs="Arial"/>
          <w:bCs/>
          <w:sz w:val="24"/>
          <w:szCs w:val="24"/>
          <w:lang w:val="en-CA"/>
        </w:rPr>
        <w:t xml:space="preserve"> /</w:t>
      </w:r>
      <w:proofErr w:type="spellStart"/>
      <w:r w:rsidR="00F23963" w:rsidRPr="00F23963">
        <w:rPr>
          <w:rFonts w:ascii="Calibri" w:hAnsi="Calibri" w:cs="Arial"/>
          <w:bCs/>
          <w:sz w:val="24"/>
          <w:szCs w:val="24"/>
          <w:lang w:val="en-CA"/>
        </w:rPr>
        <w:t>matthew</w:t>
      </w:r>
      <w:proofErr w:type="spellEnd"/>
      <w:r w:rsidR="00F23963" w:rsidRPr="00F23963">
        <w:rPr>
          <w:rFonts w:ascii="Calibri" w:hAnsi="Calibri" w:cs="Arial"/>
          <w:bCs/>
          <w:sz w:val="24"/>
          <w:szCs w:val="24"/>
          <w:lang w:val="en-CA"/>
        </w:rPr>
        <w:t>/</w:t>
      </w:r>
      <w:proofErr w:type="spellStart"/>
      <w:r w:rsidR="00F23963" w:rsidRPr="00F23963">
        <w:rPr>
          <w:rFonts w:ascii="Calibri" w:hAnsi="Calibri" w:cs="Arial"/>
          <w:bCs/>
          <w:sz w:val="24"/>
          <w:szCs w:val="24"/>
          <w:lang w:val="en-CA"/>
        </w:rPr>
        <w:t>sermonon</w:t>
      </w:r>
      <w:proofErr w:type="spellEnd"/>
      <w:r w:rsidR="00F23963" w:rsidRPr="00F23963">
        <w:rPr>
          <w:rFonts w:ascii="Calibri" w:hAnsi="Calibri" w:cs="Arial"/>
          <w:bCs/>
          <w:sz w:val="24"/>
          <w:szCs w:val="24"/>
          <w:lang w:val="en-CA"/>
        </w:rPr>
        <w:t xml:space="preserve"> themount.com</w:t>
      </w:r>
    </w:p>
    <w:p w:rsidR="00F23963" w:rsidRPr="00F23963" w:rsidRDefault="00F23963" w:rsidP="00F23963">
      <w:pPr>
        <w:spacing w:line="180" w:lineRule="atLeast"/>
        <w:rPr>
          <w:rFonts w:ascii="Calibri" w:hAnsi="Calibri" w:cs="Arial"/>
          <w:bCs/>
          <w:sz w:val="24"/>
          <w:szCs w:val="24"/>
          <w:lang w:val="en-CA"/>
        </w:rPr>
      </w:pPr>
    </w:p>
    <w:p w:rsidR="00F23963" w:rsidRPr="00F23963" w:rsidRDefault="00F23963" w:rsidP="00F23963">
      <w:pPr>
        <w:spacing w:line="180" w:lineRule="atLeast"/>
        <w:rPr>
          <w:rFonts w:ascii="Calibri" w:hAnsi="Calibri" w:cs="Arial"/>
          <w:bCs/>
          <w:sz w:val="24"/>
          <w:szCs w:val="24"/>
          <w:lang w:val="en-CA"/>
        </w:rPr>
      </w:pPr>
      <w:r w:rsidRPr="00F23963">
        <w:rPr>
          <w:rFonts w:ascii="Calibri" w:hAnsi="Calibri" w:cs="Arial"/>
          <w:bCs/>
          <w:sz w:val="24"/>
          <w:szCs w:val="24"/>
          <w:lang w:val="en-CA"/>
        </w:rPr>
        <w:t xml:space="preserve">Ryle, J. C.  </w:t>
      </w:r>
      <w:proofErr w:type="gramStart"/>
      <w:r w:rsidRPr="00F23963">
        <w:rPr>
          <w:rFonts w:ascii="Calibri" w:hAnsi="Calibri" w:cs="Arial"/>
          <w:bCs/>
          <w:i/>
          <w:sz w:val="24"/>
          <w:szCs w:val="24"/>
          <w:lang w:val="en-CA"/>
        </w:rPr>
        <w:t>The Sermon on the Mount.</w:t>
      </w:r>
      <w:proofErr w:type="gramEnd"/>
      <w:r w:rsidRPr="00F23963">
        <w:rPr>
          <w:rFonts w:ascii="Calibri" w:hAnsi="Calibri" w:cs="Arial"/>
          <w:bCs/>
          <w:i/>
          <w:sz w:val="24"/>
          <w:szCs w:val="24"/>
          <w:lang w:val="en-CA"/>
        </w:rPr>
        <w:t xml:space="preserve">  </w:t>
      </w:r>
      <w:r w:rsidRPr="00F23963">
        <w:rPr>
          <w:rFonts w:ascii="Calibri" w:hAnsi="Calibri" w:cs="Arial"/>
          <w:bCs/>
          <w:sz w:val="24"/>
          <w:szCs w:val="24"/>
          <w:lang w:val="en-CA"/>
        </w:rPr>
        <w:t>Edinburgh: Banner of Truth, 1985.</w:t>
      </w:r>
    </w:p>
    <w:p w:rsidR="00F23963" w:rsidRDefault="00F23963" w:rsidP="00F23963">
      <w:pPr>
        <w:spacing w:line="180" w:lineRule="atLeast"/>
        <w:rPr>
          <w:rFonts w:ascii="Calibri" w:hAnsi="Calibri" w:cs="Arial"/>
          <w:b/>
          <w:bCs/>
          <w:sz w:val="24"/>
          <w:szCs w:val="24"/>
        </w:rPr>
      </w:pPr>
    </w:p>
    <w:p w:rsidR="00F23963" w:rsidRDefault="00F23963" w:rsidP="00F23963">
      <w:pPr>
        <w:spacing w:line="180" w:lineRule="atLeast"/>
        <w:rPr>
          <w:rFonts w:ascii="Calibri" w:hAnsi="Calibri" w:cs="Arial"/>
          <w:b/>
          <w:bCs/>
          <w:sz w:val="24"/>
          <w:szCs w:val="24"/>
        </w:rPr>
      </w:pPr>
    </w:p>
    <w:p w:rsidR="00F23963" w:rsidRDefault="00F23963" w:rsidP="00F23963">
      <w:pPr>
        <w:spacing w:line="180" w:lineRule="atLeast"/>
        <w:rPr>
          <w:rFonts w:ascii="Calibri" w:hAnsi="Calibri" w:cs="Arial"/>
          <w:b/>
          <w:bCs/>
          <w:sz w:val="24"/>
          <w:szCs w:val="24"/>
        </w:rPr>
      </w:pPr>
    </w:p>
    <w:p w:rsidR="00F23963" w:rsidRDefault="00F23963" w:rsidP="00F23963">
      <w:pPr>
        <w:spacing w:line="180" w:lineRule="atLeast"/>
        <w:rPr>
          <w:rFonts w:ascii="Calibri" w:hAnsi="Calibri" w:cs="Arial"/>
          <w:b/>
          <w:bCs/>
          <w:sz w:val="24"/>
          <w:szCs w:val="24"/>
        </w:rPr>
      </w:pPr>
    </w:p>
    <w:p w:rsidR="009B2D60" w:rsidRDefault="009B2D60" w:rsidP="00F23963">
      <w:pPr>
        <w:spacing w:line="180" w:lineRule="atLeast"/>
        <w:rPr>
          <w:rFonts w:ascii="Calibri" w:hAnsi="Calibri" w:cs="Arial"/>
          <w:b/>
          <w:bCs/>
          <w:sz w:val="24"/>
          <w:szCs w:val="24"/>
        </w:rPr>
      </w:pPr>
    </w:p>
    <w:p w:rsidR="009B2D60" w:rsidRDefault="009B2D60" w:rsidP="00F23963">
      <w:pPr>
        <w:spacing w:line="180" w:lineRule="atLeast"/>
        <w:rPr>
          <w:rFonts w:ascii="Calibri" w:hAnsi="Calibri" w:cs="Arial"/>
          <w:b/>
          <w:bCs/>
          <w:sz w:val="24"/>
          <w:szCs w:val="24"/>
        </w:rPr>
      </w:pPr>
    </w:p>
    <w:p w:rsidR="009B2D60" w:rsidRDefault="009B2D60" w:rsidP="00F23963">
      <w:pPr>
        <w:spacing w:line="180" w:lineRule="atLeast"/>
        <w:rPr>
          <w:rFonts w:ascii="Calibri" w:hAnsi="Calibri" w:cs="Arial"/>
          <w:b/>
          <w:bCs/>
          <w:sz w:val="24"/>
          <w:szCs w:val="24"/>
        </w:rPr>
      </w:pPr>
    </w:p>
    <w:p w:rsidR="009B2D60" w:rsidRDefault="009B2D60" w:rsidP="00F23963">
      <w:pPr>
        <w:spacing w:line="180" w:lineRule="atLeast"/>
        <w:rPr>
          <w:rFonts w:ascii="Calibri" w:hAnsi="Calibri" w:cs="Arial"/>
          <w:b/>
          <w:bCs/>
          <w:sz w:val="24"/>
          <w:szCs w:val="24"/>
        </w:rPr>
      </w:pPr>
    </w:p>
    <w:p w:rsidR="009B2D60" w:rsidRDefault="009B2D60" w:rsidP="00F23963">
      <w:pPr>
        <w:spacing w:line="180" w:lineRule="atLeast"/>
        <w:rPr>
          <w:rFonts w:ascii="Calibri" w:hAnsi="Calibri" w:cs="Arial"/>
          <w:b/>
          <w:bCs/>
          <w:sz w:val="24"/>
          <w:szCs w:val="24"/>
        </w:rPr>
      </w:pPr>
    </w:p>
    <w:p w:rsidR="009B2D60" w:rsidRDefault="009B2D60" w:rsidP="00F23963">
      <w:pPr>
        <w:spacing w:line="180" w:lineRule="atLeast"/>
        <w:rPr>
          <w:rFonts w:ascii="Calibri" w:hAnsi="Calibri" w:cs="Arial"/>
          <w:b/>
          <w:bCs/>
          <w:sz w:val="24"/>
          <w:szCs w:val="24"/>
        </w:rPr>
      </w:pPr>
    </w:p>
    <w:p w:rsidR="009B2D60" w:rsidRDefault="009B2D60" w:rsidP="00F23963">
      <w:pPr>
        <w:spacing w:line="180" w:lineRule="atLeast"/>
        <w:rPr>
          <w:rFonts w:ascii="Calibri" w:hAnsi="Calibri" w:cs="Arial"/>
          <w:b/>
          <w:bCs/>
          <w:sz w:val="24"/>
          <w:szCs w:val="24"/>
        </w:rPr>
      </w:pPr>
    </w:p>
    <w:p w:rsidR="009B2D60" w:rsidRDefault="009B2D60" w:rsidP="00F23963">
      <w:pPr>
        <w:spacing w:line="180" w:lineRule="atLeast"/>
        <w:rPr>
          <w:rFonts w:ascii="Calibri" w:hAnsi="Calibri" w:cs="Arial"/>
          <w:b/>
          <w:bCs/>
          <w:sz w:val="24"/>
          <w:szCs w:val="24"/>
        </w:rPr>
      </w:pPr>
    </w:p>
    <w:p w:rsidR="009B2D60" w:rsidRDefault="009B2D60" w:rsidP="00F23963">
      <w:pPr>
        <w:spacing w:line="180" w:lineRule="atLeast"/>
        <w:rPr>
          <w:rFonts w:ascii="Calibri" w:hAnsi="Calibri" w:cs="Arial"/>
          <w:b/>
          <w:bCs/>
          <w:sz w:val="24"/>
          <w:szCs w:val="24"/>
        </w:rPr>
      </w:pPr>
    </w:p>
    <w:p w:rsidR="009B2D60" w:rsidRDefault="009B2D60" w:rsidP="00F23963">
      <w:pPr>
        <w:spacing w:line="180" w:lineRule="atLeast"/>
        <w:rPr>
          <w:rFonts w:ascii="Calibri" w:hAnsi="Calibri" w:cs="Arial"/>
          <w:b/>
          <w:bCs/>
          <w:sz w:val="24"/>
          <w:szCs w:val="24"/>
        </w:rPr>
      </w:pPr>
    </w:p>
    <w:p w:rsidR="009B2D60" w:rsidRDefault="009B2D60" w:rsidP="00F23963">
      <w:pPr>
        <w:spacing w:line="180" w:lineRule="atLeast"/>
        <w:rPr>
          <w:rFonts w:ascii="Calibri" w:hAnsi="Calibri" w:cs="Arial"/>
          <w:b/>
          <w:bCs/>
          <w:sz w:val="24"/>
          <w:szCs w:val="24"/>
        </w:rPr>
      </w:pPr>
    </w:p>
    <w:p w:rsidR="009B2D60" w:rsidRDefault="009B2D60" w:rsidP="00F23963">
      <w:pPr>
        <w:spacing w:line="180" w:lineRule="atLeast"/>
        <w:rPr>
          <w:rFonts w:ascii="Calibri" w:hAnsi="Calibri" w:cs="Arial"/>
          <w:b/>
          <w:bCs/>
          <w:sz w:val="24"/>
          <w:szCs w:val="24"/>
        </w:rPr>
      </w:pPr>
    </w:p>
    <w:p w:rsidR="009B2D60" w:rsidRDefault="009B2D60" w:rsidP="00F23963">
      <w:pPr>
        <w:spacing w:line="180" w:lineRule="atLeast"/>
        <w:rPr>
          <w:rFonts w:ascii="Calibri" w:hAnsi="Calibri" w:cs="Arial"/>
          <w:b/>
          <w:bCs/>
          <w:sz w:val="24"/>
          <w:szCs w:val="24"/>
        </w:rPr>
      </w:pPr>
    </w:p>
    <w:p w:rsidR="009B2D60" w:rsidRDefault="009B2D60" w:rsidP="00F23963">
      <w:pPr>
        <w:spacing w:line="180" w:lineRule="atLeast"/>
        <w:rPr>
          <w:rFonts w:ascii="Calibri" w:hAnsi="Calibri" w:cs="Arial"/>
          <w:b/>
          <w:bCs/>
          <w:sz w:val="24"/>
          <w:szCs w:val="24"/>
        </w:rPr>
      </w:pPr>
    </w:p>
    <w:p w:rsidR="009B2D60" w:rsidRDefault="009B2D60" w:rsidP="00F23963">
      <w:pPr>
        <w:spacing w:line="180" w:lineRule="atLeast"/>
        <w:rPr>
          <w:rFonts w:ascii="Calibri" w:hAnsi="Calibri" w:cs="Arial"/>
          <w:b/>
          <w:bCs/>
          <w:sz w:val="24"/>
          <w:szCs w:val="24"/>
        </w:rPr>
      </w:pPr>
    </w:p>
    <w:p w:rsidR="009B2D60" w:rsidRDefault="009B2D60" w:rsidP="00F23963">
      <w:pPr>
        <w:spacing w:line="180" w:lineRule="atLeast"/>
        <w:rPr>
          <w:rFonts w:ascii="Calibri" w:hAnsi="Calibri" w:cs="Arial"/>
          <w:b/>
          <w:bCs/>
          <w:sz w:val="24"/>
          <w:szCs w:val="24"/>
        </w:rPr>
      </w:pPr>
    </w:p>
    <w:p w:rsidR="009B2D60" w:rsidRDefault="009B2D60" w:rsidP="00F23963">
      <w:pPr>
        <w:spacing w:line="180" w:lineRule="atLeast"/>
        <w:rPr>
          <w:rFonts w:ascii="Calibri" w:hAnsi="Calibri" w:cs="Arial"/>
          <w:b/>
          <w:bCs/>
          <w:sz w:val="24"/>
          <w:szCs w:val="24"/>
        </w:rPr>
      </w:pPr>
    </w:p>
    <w:p w:rsidR="009B2D60" w:rsidRDefault="009B2D60" w:rsidP="00F23963">
      <w:pPr>
        <w:spacing w:line="180" w:lineRule="atLeast"/>
        <w:rPr>
          <w:rFonts w:ascii="Calibri" w:hAnsi="Calibri" w:cs="Arial"/>
          <w:b/>
          <w:bCs/>
          <w:sz w:val="24"/>
          <w:szCs w:val="24"/>
        </w:rPr>
      </w:pPr>
    </w:p>
    <w:p w:rsidR="009B2D60" w:rsidRDefault="009B2D60" w:rsidP="00F23963">
      <w:pPr>
        <w:spacing w:line="180" w:lineRule="atLeast"/>
        <w:rPr>
          <w:rFonts w:ascii="Calibri" w:hAnsi="Calibri" w:cs="Arial"/>
          <w:b/>
          <w:bCs/>
          <w:sz w:val="24"/>
          <w:szCs w:val="24"/>
        </w:rPr>
      </w:pPr>
    </w:p>
    <w:p w:rsidR="009B2D60" w:rsidRDefault="009B2D60" w:rsidP="00F23963">
      <w:pPr>
        <w:spacing w:line="180" w:lineRule="atLeast"/>
        <w:rPr>
          <w:rFonts w:ascii="Calibri" w:hAnsi="Calibri" w:cs="Arial"/>
          <w:b/>
          <w:bCs/>
          <w:sz w:val="24"/>
          <w:szCs w:val="24"/>
        </w:rPr>
      </w:pPr>
    </w:p>
    <w:p w:rsidR="00F23963" w:rsidRDefault="00F23963" w:rsidP="00F23963">
      <w:pPr>
        <w:spacing w:line="180" w:lineRule="atLeast"/>
        <w:rPr>
          <w:rFonts w:ascii="Calibri" w:hAnsi="Calibri" w:cs="Arial"/>
          <w:b/>
          <w:bCs/>
          <w:sz w:val="24"/>
          <w:szCs w:val="24"/>
        </w:rPr>
      </w:pPr>
    </w:p>
    <w:p w:rsidR="00F23963" w:rsidRDefault="00F23963" w:rsidP="00F23963">
      <w:pPr>
        <w:spacing w:line="180" w:lineRule="atLeast"/>
        <w:rPr>
          <w:rFonts w:ascii="Calibri" w:hAnsi="Calibri" w:cs="Arial"/>
          <w:b/>
          <w:bCs/>
          <w:sz w:val="24"/>
          <w:szCs w:val="24"/>
        </w:rPr>
      </w:pPr>
    </w:p>
    <w:p w:rsidR="00F23963" w:rsidRDefault="00F23963" w:rsidP="00F23963">
      <w:pPr>
        <w:spacing w:line="180" w:lineRule="atLeast"/>
        <w:rPr>
          <w:rFonts w:ascii="Calibri" w:hAnsi="Calibri" w:cs="Arial"/>
          <w:b/>
          <w:bCs/>
          <w:sz w:val="24"/>
          <w:szCs w:val="24"/>
        </w:rPr>
      </w:pPr>
    </w:p>
    <w:p w:rsidR="004774AD" w:rsidRDefault="004774AD" w:rsidP="00F23963">
      <w:pPr>
        <w:widowControl/>
        <w:overflowPunct/>
        <w:autoSpaceDE/>
        <w:spacing w:after="200" w:line="276" w:lineRule="auto"/>
        <w:rPr>
          <w:rFonts w:ascii="Calibri" w:hAnsi="Calibri" w:cs="Arial"/>
          <w:b/>
          <w:bCs/>
          <w:sz w:val="24"/>
          <w:szCs w:val="24"/>
        </w:rPr>
      </w:pPr>
    </w:p>
    <w:p w:rsidR="00E81C4F" w:rsidRDefault="00E81C4F" w:rsidP="00F23963">
      <w:pPr>
        <w:widowControl/>
        <w:overflowPunct/>
        <w:autoSpaceDE/>
        <w:spacing w:after="200" w:line="276" w:lineRule="auto"/>
        <w:rPr>
          <w:rFonts w:ascii="Calibri" w:hAnsi="Calibri" w:cs="Arial"/>
          <w:b/>
          <w:bCs/>
          <w:sz w:val="24"/>
          <w:szCs w:val="24"/>
        </w:rPr>
      </w:pPr>
    </w:p>
    <w:p w:rsidR="00E81C4F" w:rsidRDefault="00E81C4F" w:rsidP="00F23963">
      <w:pPr>
        <w:widowControl/>
        <w:overflowPunct/>
        <w:autoSpaceDE/>
        <w:spacing w:after="200" w:line="276" w:lineRule="auto"/>
        <w:rPr>
          <w:rFonts w:ascii="Calibri" w:hAnsi="Calibri" w:cs="Arial"/>
          <w:b/>
          <w:bCs/>
          <w:sz w:val="24"/>
          <w:szCs w:val="24"/>
        </w:rPr>
      </w:pPr>
    </w:p>
    <w:p w:rsidR="004774AD" w:rsidRPr="004774AD" w:rsidRDefault="00F23963" w:rsidP="004774AD">
      <w:pPr>
        <w:pStyle w:val="NoSpacing"/>
        <w:spacing w:line="360" w:lineRule="auto"/>
        <w:rPr>
          <w:rFonts w:asciiTheme="minorHAnsi" w:eastAsia="Calibri" w:hAnsiTheme="minorHAnsi" w:cstheme="minorHAnsi"/>
          <w:b/>
          <w:sz w:val="24"/>
          <w:szCs w:val="24"/>
          <w:lang w:val="en-CA"/>
        </w:rPr>
      </w:pPr>
      <w:r w:rsidRPr="004774AD">
        <w:rPr>
          <w:rFonts w:asciiTheme="minorHAnsi" w:eastAsia="Calibri" w:hAnsiTheme="minorHAnsi" w:cstheme="minorHAnsi"/>
          <w:b/>
          <w:sz w:val="24"/>
          <w:szCs w:val="24"/>
          <w:lang w:val="en-CA"/>
        </w:rPr>
        <w:lastRenderedPageBreak/>
        <w:t>HRE13O Parable Essay - Evaluation Rubric</w:t>
      </w:r>
      <w:r w:rsidR="004774AD" w:rsidRPr="004774AD">
        <w:rPr>
          <w:rFonts w:asciiTheme="minorHAnsi" w:eastAsia="Calibri" w:hAnsiTheme="minorHAnsi" w:cstheme="minorHAnsi"/>
          <w:b/>
          <w:sz w:val="24"/>
          <w:szCs w:val="24"/>
          <w:lang w:val="en-CA"/>
        </w:rPr>
        <w:tab/>
      </w:r>
    </w:p>
    <w:p w:rsidR="004774AD" w:rsidRPr="004774AD" w:rsidRDefault="004774AD" w:rsidP="004774AD">
      <w:pPr>
        <w:pStyle w:val="NoSpacing"/>
        <w:rPr>
          <w:rFonts w:asciiTheme="minorHAnsi" w:eastAsia="Calibri" w:hAnsiTheme="minorHAnsi" w:cstheme="minorHAnsi"/>
          <w:sz w:val="24"/>
          <w:szCs w:val="24"/>
          <w:lang w:val="en-CA"/>
        </w:rPr>
      </w:pPr>
      <w:r w:rsidRPr="004774AD">
        <w:rPr>
          <w:rFonts w:asciiTheme="minorHAnsi" w:eastAsia="Calibri" w:hAnsiTheme="minorHAnsi" w:cstheme="minorHAnsi"/>
          <w:sz w:val="24"/>
          <w:szCs w:val="24"/>
          <w:lang w:val="en-CA"/>
        </w:rPr>
        <w:t>Name:</w:t>
      </w:r>
      <w:r w:rsidRPr="004774AD">
        <w:rPr>
          <w:rFonts w:asciiTheme="minorHAnsi" w:eastAsia="Calibri" w:hAnsiTheme="minorHAnsi" w:cstheme="minorHAnsi"/>
          <w:sz w:val="24"/>
          <w:szCs w:val="24"/>
          <w:u w:val="single"/>
          <w:lang w:val="en-CA"/>
        </w:rPr>
        <w:tab/>
      </w:r>
      <w:r w:rsidRPr="004774AD">
        <w:rPr>
          <w:rFonts w:asciiTheme="minorHAnsi" w:eastAsia="Calibri" w:hAnsiTheme="minorHAnsi" w:cstheme="minorHAnsi"/>
          <w:sz w:val="24"/>
          <w:szCs w:val="24"/>
          <w:u w:val="single"/>
          <w:lang w:val="en-CA"/>
        </w:rPr>
        <w:tab/>
      </w:r>
      <w:r w:rsidRPr="004774AD">
        <w:rPr>
          <w:rFonts w:asciiTheme="minorHAnsi" w:eastAsia="Calibri" w:hAnsiTheme="minorHAnsi" w:cstheme="minorHAnsi"/>
          <w:sz w:val="24"/>
          <w:szCs w:val="24"/>
          <w:u w:val="single"/>
          <w:lang w:val="en-CA"/>
        </w:rPr>
        <w:tab/>
      </w:r>
      <w:r w:rsidRPr="004774AD">
        <w:rPr>
          <w:rFonts w:asciiTheme="minorHAnsi" w:eastAsia="Calibri" w:hAnsiTheme="minorHAnsi" w:cstheme="minorHAnsi"/>
          <w:sz w:val="24"/>
          <w:szCs w:val="24"/>
          <w:u w:val="single"/>
          <w:lang w:val="en-CA"/>
        </w:rPr>
        <w:tab/>
      </w:r>
      <w:r>
        <w:rPr>
          <w:rFonts w:asciiTheme="minorHAnsi" w:eastAsia="Calibri" w:hAnsiTheme="minorHAnsi" w:cstheme="minorHAnsi"/>
          <w:sz w:val="24"/>
          <w:szCs w:val="24"/>
          <w:lang w:val="en-CA"/>
        </w:rPr>
        <w:tab/>
      </w:r>
      <w:r>
        <w:rPr>
          <w:rFonts w:asciiTheme="minorHAnsi" w:eastAsia="Calibri" w:hAnsiTheme="minorHAnsi" w:cstheme="minorHAnsi"/>
          <w:sz w:val="24"/>
          <w:szCs w:val="24"/>
          <w:lang w:val="en-CA"/>
        </w:rPr>
        <w:tab/>
        <w:t>Parable:</w:t>
      </w:r>
      <w:r>
        <w:rPr>
          <w:rFonts w:asciiTheme="minorHAnsi" w:eastAsia="Calibri" w:hAnsiTheme="minorHAnsi" w:cstheme="minorHAnsi"/>
          <w:sz w:val="24"/>
          <w:szCs w:val="24"/>
          <w:u w:val="single"/>
          <w:lang w:val="en-CA"/>
        </w:rPr>
        <w:tab/>
      </w:r>
      <w:r>
        <w:rPr>
          <w:rFonts w:asciiTheme="minorHAnsi" w:eastAsia="Calibri" w:hAnsiTheme="minorHAnsi" w:cstheme="minorHAnsi"/>
          <w:sz w:val="24"/>
          <w:szCs w:val="24"/>
          <w:u w:val="single"/>
          <w:lang w:val="en-CA"/>
        </w:rPr>
        <w:tab/>
      </w:r>
      <w:r>
        <w:rPr>
          <w:rFonts w:asciiTheme="minorHAnsi" w:eastAsia="Calibri" w:hAnsiTheme="minorHAnsi" w:cstheme="minorHAnsi"/>
          <w:sz w:val="24"/>
          <w:szCs w:val="24"/>
          <w:u w:val="single"/>
          <w:lang w:val="en-CA"/>
        </w:rPr>
        <w:tab/>
      </w:r>
      <w:r>
        <w:rPr>
          <w:rFonts w:asciiTheme="minorHAnsi" w:eastAsia="Calibri" w:hAnsiTheme="minorHAnsi" w:cstheme="minorHAnsi"/>
          <w:sz w:val="24"/>
          <w:szCs w:val="24"/>
          <w:u w:val="single"/>
          <w:lang w:val="en-CA"/>
        </w:rPr>
        <w:tab/>
      </w:r>
      <w:r>
        <w:rPr>
          <w:rFonts w:asciiTheme="minorHAnsi" w:eastAsia="Calibri" w:hAnsiTheme="minorHAnsi" w:cstheme="minorHAnsi"/>
          <w:sz w:val="24"/>
          <w:szCs w:val="24"/>
          <w:u w:val="single"/>
          <w:lang w:val="en-CA"/>
        </w:rPr>
        <w:tab/>
      </w:r>
      <w:r>
        <w:rPr>
          <w:rFonts w:asciiTheme="minorHAnsi" w:eastAsia="Calibri" w:hAnsiTheme="minorHAnsi" w:cstheme="minorHAnsi"/>
          <w:sz w:val="24"/>
          <w:szCs w:val="24"/>
          <w:u w:val="single"/>
          <w:lang w:val="en-CA"/>
        </w:rPr>
        <w:tab/>
      </w:r>
    </w:p>
    <w:tbl>
      <w:tblPr>
        <w:tblW w:w="11170" w:type="dxa"/>
        <w:tblInd w:w="-897" w:type="dxa"/>
        <w:tblLayout w:type="fixed"/>
        <w:tblLook w:val="0000" w:firstRow="0" w:lastRow="0" w:firstColumn="0" w:lastColumn="0" w:noHBand="0" w:noVBand="0"/>
      </w:tblPr>
      <w:tblGrid>
        <w:gridCol w:w="1710"/>
        <w:gridCol w:w="2340"/>
        <w:gridCol w:w="2340"/>
        <w:gridCol w:w="2520"/>
        <w:gridCol w:w="2260"/>
      </w:tblGrid>
      <w:tr w:rsidR="00F23963" w:rsidTr="00D158CD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63" w:rsidRDefault="00F23963" w:rsidP="00C5029D">
            <w:pPr>
              <w:widowControl/>
              <w:overflowPunct/>
              <w:autoSpaceDE/>
              <w:snapToGrid w:val="0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63" w:rsidRDefault="00F23963" w:rsidP="00C5029D">
            <w:pPr>
              <w:widowControl/>
              <w:overflowPunct/>
              <w:autoSpaceDE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2"/>
                <w:lang w:val="en-CA"/>
              </w:rPr>
              <w:t>Level 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63" w:rsidRDefault="00F23963" w:rsidP="00C5029D">
            <w:pPr>
              <w:widowControl/>
              <w:overflowPunct/>
              <w:autoSpaceDE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2"/>
                <w:lang w:val="en-CA"/>
              </w:rPr>
              <w:t>Level 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63" w:rsidRDefault="00F23963" w:rsidP="00C5029D">
            <w:pPr>
              <w:widowControl/>
              <w:overflowPunct/>
              <w:autoSpaceDE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2"/>
                <w:lang w:val="en-CA"/>
              </w:rPr>
              <w:t>Level 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63" w:rsidRDefault="00F23963" w:rsidP="00C5029D">
            <w:pPr>
              <w:widowControl/>
              <w:overflowPunct/>
              <w:autoSpaceDE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2"/>
                <w:lang w:val="en-CA"/>
              </w:rPr>
              <w:t>Level 4</w:t>
            </w:r>
          </w:p>
        </w:tc>
      </w:tr>
      <w:tr w:rsidR="00F23963" w:rsidTr="00D158CD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63" w:rsidRPr="00F23963" w:rsidRDefault="00F23963" w:rsidP="00C5029D">
            <w:pPr>
              <w:widowControl/>
              <w:overflowPunct/>
              <w:autoSpaceDE/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</w:pPr>
            <w:r w:rsidRPr="00F23963"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  <w:t>Introduction</w:t>
            </w:r>
          </w:p>
          <w:p w:rsidR="00F23963" w:rsidRPr="00F23963" w:rsidRDefault="00344CA1" w:rsidP="00C5029D">
            <w:pPr>
              <w:widowControl/>
              <w:overflowPunct/>
              <w:autoSpaceDE/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  <w:t>(K/U, T, C</w:t>
            </w:r>
            <w:r w:rsidR="00F23963" w:rsidRPr="00F23963"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  <w:t>)</w:t>
            </w:r>
          </w:p>
          <w:p w:rsidR="00F23963" w:rsidRPr="00F23963" w:rsidRDefault="00F23963" w:rsidP="00C5029D">
            <w:pPr>
              <w:widowControl/>
              <w:overflowPunct/>
              <w:autoSpaceDE/>
              <w:rPr>
                <w:sz w:val="22"/>
                <w:szCs w:val="22"/>
              </w:rPr>
            </w:pPr>
            <w:r w:rsidRPr="00F23963"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  <w:t>/10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63" w:rsidRDefault="00F23963" w:rsidP="00C5029D">
            <w:pPr>
              <w:widowControl/>
              <w:overflowPunct/>
              <w:autoSpaceDE/>
              <w:rPr>
                <w:rFonts w:ascii="Calibri" w:eastAsia="Calibri" w:hAnsi="Calibri" w:cs="Calibri"/>
                <w:lang w:val="en-CA"/>
              </w:rPr>
            </w:pPr>
            <w:r w:rsidRPr="00F23963">
              <w:rPr>
                <w:rFonts w:ascii="Calibri" w:eastAsia="Calibri" w:hAnsi="Calibri" w:cs="Calibri"/>
                <w:lang w:val="en-CA"/>
              </w:rPr>
              <w:t>Introduction does not state the main topic nor get reader involved</w:t>
            </w:r>
          </w:p>
          <w:p w:rsidR="00AB5DE4" w:rsidRDefault="00AB5DE4" w:rsidP="00C5029D">
            <w:pPr>
              <w:widowControl/>
              <w:overflowPunct/>
              <w:autoSpaceDE/>
              <w:rPr>
                <w:rFonts w:ascii="Calibri" w:eastAsia="Calibri" w:hAnsi="Calibri" w:cs="Calibri"/>
                <w:lang w:val="en-CA"/>
              </w:rPr>
            </w:pPr>
          </w:p>
          <w:p w:rsidR="00AB5DE4" w:rsidRPr="00F23963" w:rsidRDefault="00AB5DE4" w:rsidP="00AB5DE4">
            <w:pPr>
              <w:widowControl/>
              <w:overflowPunct/>
              <w:autoSpaceDE/>
              <w:jc w:val="center"/>
            </w:pPr>
            <w:r>
              <w:rPr>
                <w:rFonts w:ascii="Calibri" w:eastAsia="Calibri" w:hAnsi="Calibri" w:cs="Calibri"/>
                <w:lang w:val="en-CA"/>
              </w:rPr>
              <w:t>3           4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63" w:rsidRPr="00F23963" w:rsidRDefault="00F23963" w:rsidP="00C5029D">
            <w:pPr>
              <w:widowControl/>
              <w:overflowPunct/>
              <w:autoSpaceDE/>
              <w:rPr>
                <w:rFonts w:ascii="Calibri" w:eastAsia="Calibri" w:hAnsi="Calibri" w:cs="Calibri"/>
                <w:lang w:val="en-CA"/>
              </w:rPr>
            </w:pPr>
            <w:r w:rsidRPr="00F23963">
              <w:rPr>
                <w:rFonts w:ascii="Calibri" w:eastAsia="Calibri" w:hAnsi="Calibri" w:cs="Calibri"/>
                <w:lang w:val="en-CA"/>
              </w:rPr>
              <w:t>Introduction does not clearly states the main topic nor get reader involved</w:t>
            </w:r>
          </w:p>
          <w:p w:rsidR="00F23963" w:rsidRPr="00F23963" w:rsidRDefault="00F23963" w:rsidP="00C5029D">
            <w:pPr>
              <w:widowControl/>
              <w:overflowPunct/>
              <w:autoSpaceDE/>
            </w:pPr>
            <w:r w:rsidRPr="00F23963">
              <w:rPr>
                <w:rFonts w:ascii="Calibri" w:eastAsia="Calibri" w:hAnsi="Calibri" w:cs="Calibri"/>
                <w:lang w:val="en-CA"/>
              </w:rPr>
              <w:t xml:space="preserve">                </w:t>
            </w:r>
            <w:r w:rsidR="00AB5DE4">
              <w:rPr>
                <w:rFonts w:ascii="Calibri" w:eastAsia="Calibri" w:hAnsi="Calibri" w:cs="Calibri"/>
                <w:lang w:val="en-CA"/>
              </w:rPr>
              <w:t xml:space="preserve">5          </w:t>
            </w:r>
            <w:r w:rsidRPr="00F23963">
              <w:rPr>
                <w:rFonts w:ascii="Calibri" w:eastAsia="Calibri" w:hAnsi="Calibri" w:cs="Calibri"/>
                <w:lang w:val="en-CA"/>
              </w:rPr>
              <w:t xml:space="preserve"> 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63" w:rsidRPr="00F23963" w:rsidRDefault="00F23963" w:rsidP="00C5029D">
            <w:pPr>
              <w:widowControl/>
              <w:overflowPunct/>
              <w:autoSpaceDE/>
              <w:rPr>
                <w:rFonts w:ascii="Calibri" w:eastAsia="Calibri" w:hAnsi="Calibri" w:cs="Calibri"/>
                <w:lang w:val="en-CA"/>
              </w:rPr>
            </w:pPr>
            <w:r w:rsidRPr="00F23963">
              <w:rPr>
                <w:rFonts w:ascii="Calibri" w:eastAsia="Calibri" w:hAnsi="Calibri" w:cs="Calibri"/>
                <w:lang w:val="en-CA"/>
              </w:rPr>
              <w:t>Introduction clearly states the main topic</w:t>
            </w:r>
          </w:p>
          <w:p w:rsidR="00F23963" w:rsidRDefault="00F23963" w:rsidP="00C5029D">
            <w:pPr>
              <w:widowControl/>
              <w:overflowPunct/>
              <w:autoSpaceDE/>
              <w:rPr>
                <w:rFonts w:ascii="Calibri" w:eastAsia="Calibri" w:hAnsi="Calibri" w:cs="Calibri"/>
                <w:lang w:val="en-CA"/>
              </w:rPr>
            </w:pPr>
          </w:p>
          <w:p w:rsidR="00AB5DE4" w:rsidRPr="00F23963" w:rsidRDefault="00AB5DE4" w:rsidP="00C5029D">
            <w:pPr>
              <w:widowControl/>
              <w:overflowPunct/>
              <w:autoSpaceDE/>
              <w:rPr>
                <w:rFonts w:ascii="Calibri" w:eastAsia="Calibri" w:hAnsi="Calibri" w:cs="Calibri"/>
                <w:lang w:val="en-CA"/>
              </w:rPr>
            </w:pPr>
          </w:p>
          <w:p w:rsidR="00F23963" w:rsidRPr="00F23963" w:rsidRDefault="00F23963" w:rsidP="00C5029D">
            <w:pPr>
              <w:widowControl/>
              <w:overflowPunct/>
              <w:autoSpaceDE/>
            </w:pPr>
            <w:r w:rsidRPr="00F23963">
              <w:rPr>
                <w:rFonts w:ascii="Calibri" w:eastAsia="Calibri" w:hAnsi="Calibri" w:cs="Calibri"/>
                <w:lang w:val="en-CA"/>
              </w:rPr>
              <w:t xml:space="preserve">                  7</w:t>
            </w:r>
            <w:r w:rsidR="00AB5DE4">
              <w:rPr>
                <w:rFonts w:ascii="Calibri" w:eastAsia="Calibri" w:hAnsi="Calibri" w:cs="Calibri"/>
                <w:lang w:val="en-CA"/>
              </w:rPr>
              <w:t xml:space="preserve">       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63" w:rsidRPr="00F23963" w:rsidRDefault="00F23963" w:rsidP="00C5029D">
            <w:pPr>
              <w:widowControl/>
              <w:overflowPunct/>
              <w:autoSpaceDE/>
              <w:rPr>
                <w:rFonts w:ascii="Calibri" w:eastAsia="Calibri" w:hAnsi="Calibri" w:cs="Calibri"/>
                <w:lang w:val="en-CA"/>
              </w:rPr>
            </w:pPr>
            <w:r w:rsidRPr="00F23963">
              <w:rPr>
                <w:rFonts w:ascii="Calibri" w:eastAsia="Calibri" w:hAnsi="Calibri" w:cs="Calibri"/>
                <w:lang w:val="en-CA"/>
              </w:rPr>
              <w:t>Introduction clearly states the main topic, gets reader involved.</w:t>
            </w:r>
          </w:p>
          <w:p w:rsidR="00F23963" w:rsidRPr="00F23963" w:rsidRDefault="00F23963" w:rsidP="00C5029D">
            <w:pPr>
              <w:widowControl/>
              <w:overflowPunct/>
              <w:autoSpaceDE/>
              <w:rPr>
                <w:rFonts w:ascii="Calibri" w:eastAsia="Calibri" w:hAnsi="Calibri" w:cs="Calibri"/>
                <w:lang w:val="en-CA"/>
              </w:rPr>
            </w:pPr>
            <w:r w:rsidRPr="00F23963">
              <w:rPr>
                <w:rFonts w:ascii="Calibri" w:eastAsia="Calibri" w:hAnsi="Calibri" w:cs="Calibri"/>
                <w:lang w:val="en-CA"/>
              </w:rPr>
              <w:t xml:space="preserve">   </w:t>
            </w:r>
          </w:p>
          <w:p w:rsidR="00F23963" w:rsidRPr="00F23963" w:rsidRDefault="00F23963" w:rsidP="00AB5DE4">
            <w:pPr>
              <w:widowControl/>
              <w:overflowPunct/>
              <w:autoSpaceDE/>
              <w:jc w:val="center"/>
            </w:pPr>
            <w:r w:rsidRPr="00F23963">
              <w:rPr>
                <w:rFonts w:ascii="Calibri" w:eastAsia="Calibri" w:hAnsi="Calibri" w:cs="Calibri"/>
                <w:lang w:val="en-CA"/>
              </w:rPr>
              <w:t xml:space="preserve">9     </w:t>
            </w:r>
            <w:r w:rsidR="00AB5DE4">
              <w:rPr>
                <w:rFonts w:ascii="Calibri" w:eastAsia="Calibri" w:hAnsi="Calibri" w:cs="Calibri"/>
                <w:lang w:val="en-CA"/>
              </w:rPr>
              <w:t xml:space="preserve">   </w:t>
            </w:r>
            <w:r w:rsidRPr="00F23963">
              <w:rPr>
                <w:rFonts w:ascii="Calibri" w:eastAsia="Calibri" w:hAnsi="Calibri" w:cs="Calibri"/>
                <w:lang w:val="en-CA"/>
              </w:rPr>
              <w:t>10</w:t>
            </w:r>
          </w:p>
        </w:tc>
      </w:tr>
      <w:tr w:rsidR="00F23963" w:rsidTr="00D158CD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63" w:rsidRPr="00F23963" w:rsidRDefault="00893E9F" w:rsidP="00C5029D">
            <w:pPr>
              <w:widowControl/>
              <w:overflowPunct/>
              <w:autoSpaceDE/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  <w:t>Summary</w:t>
            </w:r>
          </w:p>
          <w:p w:rsidR="00F23963" w:rsidRPr="00F23963" w:rsidRDefault="00893E9F" w:rsidP="00C5029D">
            <w:pPr>
              <w:widowControl/>
              <w:overflowPunct/>
              <w:autoSpaceDE/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  <w:t>(K/U, T</w:t>
            </w:r>
            <w:r w:rsidR="00F23963" w:rsidRPr="00F23963"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  <w:t>)</w:t>
            </w:r>
          </w:p>
          <w:p w:rsidR="00F23963" w:rsidRPr="00F23963" w:rsidRDefault="00381751" w:rsidP="00C5029D">
            <w:pPr>
              <w:widowControl/>
              <w:overflowPunct/>
              <w:autoSpaceDE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  <w:t>/10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63" w:rsidRDefault="00381751" w:rsidP="00C5029D">
            <w:pPr>
              <w:widowControl/>
              <w:overflowPunct/>
              <w:autoSpaceDE/>
              <w:rPr>
                <w:rFonts w:ascii="Calibri" w:eastAsia="Calibri" w:hAnsi="Calibri" w:cs="Calibri"/>
                <w:lang w:val="en-CA"/>
              </w:rPr>
            </w:pPr>
            <w:r>
              <w:rPr>
                <w:rFonts w:ascii="Calibri" w:eastAsia="Calibri" w:hAnsi="Calibri" w:cs="Calibri"/>
                <w:lang w:val="en-CA"/>
              </w:rPr>
              <w:t>Summary includes little of the relevant information; explanation is not thorough or accurate.</w:t>
            </w:r>
          </w:p>
          <w:p w:rsidR="00AB5DE4" w:rsidRDefault="00AB5DE4" w:rsidP="00C5029D">
            <w:pPr>
              <w:widowControl/>
              <w:overflowPunct/>
              <w:autoSpaceDE/>
              <w:rPr>
                <w:rFonts w:ascii="Calibri" w:eastAsia="Calibri" w:hAnsi="Calibri" w:cs="Calibri"/>
                <w:lang w:val="en-CA"/>
              </w:rPr>
            </w:pPr>
          </w:p>
          <w:p w:rsidR="00AB5DE4" w:rsidRPr="00F23963" w:rsidRDefault="00381751" w:rsidP="00AB5DE4">
            <w:pPr>
              <w:widowControl/>
              <w:overflowPunct/>
              <w:autoSpaceDE/>
              <w:jc w:val="center"/>
            </w:pPr>
            <w:r>
              <w:rPr>
                <w:rFonts w:ascii="Calibri" w:eastAsia="Calibri" w:hAnsi="Calibri" w:cs="Calibri"/>
                <w:lang w:val="en-CA"/>
              </w:rPr>
              <w:t>3           4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E4" w:rsidRPr="00F23963" w:rsidRDefault="00381751" w:rsidP="00C5029D">
            <w:pPr>
              <w:widowControl/>
              <w:overflowPunct/>
              <w:autoSpaceDE/>
              <w:rPr>
                <w:rFonts w:ascii="Calibri" w:eastAsia="Calibri" w:hAnsi="Calibri" w:cs="Calibri"/>
                <w:lang w:val="en-CA"/>
              </w:rPr>
            </w:pPr>
            <w:r>
              <w:rPr>
                <w:rFonts w:ascii="Calibri" w:eastAsia="Calibri" w:hAnsi="Calibri" w:cs="Calibri"/>
                <w:lang w:val="en-CA"/>
              </w:rPr>
              <w:t>Summary includes some of the relevant information, explained in a limited or somewhat inaccurately.</w:t>
            </w:r>
          </w:p>
          <w:p w:rsidR="00F23963" w:rsidRPr="00F23963" w:rsidRDefault="00381751" w:rsidP="00AB5DE4">
            <w:pPr>
              <w:widowControl/>
              <w:overflowPunct/>
              <w:autoSpaceDE/>
              <w:jc w:val="center"/>
            </w:pPr>
            <w:r>
              <w:rPr>
                <w:rFonts w:ascii="Calibri" w:eastAsia="Calibri" w:hAnsi="Calibri" w:cs="Calibri"/>
                <w:lang w:val="en-CA"/>
              </w:rPr>
              <w:t xml:space="preserve">  5          </w:t>
            </w:r>
            <w:r w:rsidRPr="00F23963">
              <w:rPr>
                <w:rFonts w:ascii="Calibri" w:eastAsia="Calibri" w:hAnsi="Calibri" w:cs="Calibri"/>
                <w:lang w:val="en-CA"/>
              </w:rPr>
              <w:t xml:space="preserve"> 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63" w:rsidRDefault="00893E9F" w:rsidP="00C5029D">
            <w:pPr>
              <w:widowControl/>
              <w:overflowPunct/>
              <w:autoSpaceDE/>
              <w:rPr>
                <w:rFonts w:ascii="Calibri" w:eastAsia="Calibri" w:hAnsi="Calibri" w:cs="Calibri"/>
                <w:lang w:val="en-CA"/>
              </w:rPr>
            </w:pPr>
            <w:r>
              <w:rPr>
                <w:rFonts w:ascii="Calibri" w:eastAsia="Calibri" w:hAnsi="Calibri" w:cs="Calibri"/>
                <w:lang w:val="en-CA"/>
              </w:rPr>
              <w:t xml:space="preserve">Summary includes most of the relevant information, </w:t>
            </w:r>
            <w:r w:rsidR="00381751">
              <w:rPr>
                <w:rFonts w:ascii="Calibri" w:eastAsia="Calibri" w:hAnsi="Calibri" w:cs="Calibri"/>
                <w:lang w:val="en-CA"/>
              </w:rPr>
              <w:t>explained somewhat thoroughly and accurately.</w:t>
            </w:r>
          </w:p>
          <w:p w:rsidR="00381751" w:rsidRDefault="00381751" w:rsidP="00381751">
            <w:pPr>
              <w:widowControl/>
              <w:overflowPunct/>
              <w:autoSpaceDE/>
              <w:jc w:val="center"/>
              <w:rPr>
                <w:rFonts w:ascii="Calibri" w:eastAsia="Calibri" w:hAnsi="Calibri" w:cs="Calibri"/>
                <w:lang w:val="en-CA"/>
              </w:rPr>
            </w:pPr>
          </w:p>
          <w:p w:rsidR="00F23963" w:rsidRPr="00F23963" w:rsidRDefault="00381751" w:rsidP="00381751">
            <w:pPr>
              <w:widowControl/>
              <w:overflowPunct/>
              <w:autoSpaceDE/>
              <w:jc w:val="center"/>
            </w:pPr>
            <w:r w:rsidRPr="00F23963">
              <w:rPr>
                <w:rFonts w:ascii="Calibri" w:eastAsia="Calibri" w:hAnsi="Calibri" w:cs="Calibri"/>
                <w:lang w:val="en-CA"/>
              </w:rPr>
              <w:t>7</w:t>
            </w:r>
            <w:r>
              <w:rPr>
                <w:rFonts w:ascii="Calibri" w:eastAsia="Calibri" w:hAnsi="Calibri" w:cs="Calibri"/>
                <w:lang w:val="en-CA"/>
              </w:rPr>
              <w:t xml:space="preserve">       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63" w:rsidRDefault="00893E9F" w:rsidP="00C5029D">
            <w:pPr>
              <w:widowControl/>
              <w:overflowPunct/>
              <w:autoSpaceDE/>
              <w:rPr>
                <w:rFonts w:ascii="Calibri" w:eastAsia="Calibri" w:hAnsi="Calibri" w:cs="Calibri"/>
                <w:lang w:val="en-CA"/>
              </w:rPr>
            </w:pPr>
            <w:r>
              <w:rPr>
                <w:rFonts w:ascii="Calibri" w:eastAsia="Calibri" w:hAnsi="Calibri" w:cs="Calibri"/>
                <w:lang w:val="en-CA"/>
              </w:rPr>
              <w:t>Summary includes all relevant information, explained thoroughly and accurately.</w:t>
            </w:r>
          </w:p>
          <w:p w:rsidR="00381751" w:rsidRPr="00F23963" w:rsidRDefault="00381751" w:rsidP="00C5029D">
            <w:pPr>
              <w:widowControl/>
              <w:overflowPunct/>
              <w:autoSpaceDE/>
              <w:rPr>
                <w:rFonts w:ascii="Calibri" w:eastAsia="Calibri" w:hAnsi="Calibri" w:cs="Calibri"/>
                <w:lang w:val="en-CA"/>
              </w:rPr>
            </w:pPr>
          </w:p>
          <w:p w:rsidR="00F23963" w:rsidRPr="00F23963" w:rsidRDefault="00381751" w:rsidP="00AB5DE4">
            <w:pPr>
              <w:widowControl/>
              <w:overflowPunct/>
              <w:autoSpaceDE/>
              <w:jc w:val="center"/>
            </w:pPr>
            <w:r w:rsidRPr="00F23963">
              <w:rPr>
                <w:rFonts w:ascii="Calibri" w:eastAsia="Calibri" w:hAnsi="Calibri" w:cs="Calibri"/>
                <w:lang w:val="en-CA"/>
              </w:rPr>
              <w:t xml:space="preserve">9     </w:t>
            </w:r>
            <w:r>
              <w:rPr>
                <w:rFonts w:ascii="Calibri" w:eastAsia="Calibri" w:hAnsi="Calibri" w:cs="Calibri"/>
                <w:lang w:val="en-CA"/>
              </w:rPr>
              <w:t xml:space="preserve">   </w:t>
            </w:r>
            <w:r w:rsidRPr="00F23963">
              <w:rPr>
                <w:rFonts w:ascii="Calibri" w:eastAsia="Calibri" w:hAnsi="Calibri" w:cs="Calibri"/>
                <w:lang w:val="en-CA"/>
              </w:rPr>
              <w:t>10</w:t>
            </w:r>
          </w:p>
        </w:tc>
      </w:tr>
      <w:tr w:rsidR="00F23963" w:rsidTr="009F37EA">
        <w:trPr>
          <w:trHeight w:val="89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7EA" w:rsidRDefault="00344CA1" w:rsidP="00C5029D">
            <w:pPr>
              <w:widowControl/>
              <w:overflowPunct/>
              <w:autoSpaceDE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  <w:t>Interpretation</w:t>
            </w:r>
          </w:p>
          <w:p w:rsidR="00344CA1" w:rsidRPr="00344CA1" w:rsidRDefault="00344CA1" w:rsidP="00C5029D">
            <w:pPr>
              <w:widowControl/>
              <w:overflowPunct/>
              <w:autoSpaceDE/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  <w:t>(K/U, T)</w:t>
            </w:r>
          </w:p>
          <w:p w:rsidR="009F37EA" w:rsidRDefault="004774AD" w:rsidP="00C5029D">
            <w:pPr>
              <w:widowControl/>
              <w:overflowPunct/>
              <w:autoSpaceDE/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  <w:t>/10</w:t>
            </w:r>
          </w:p>
          <w:p w:rsidR="00F23963" w:rsidRPr="00F23963" w:rsidRDefault="00F23963" w:rsidP="00C5029D">
            <w:pPr>
              <w:widowControl/>
              <w:overflowPunct/>
              <w:autoSpaceDE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7EA" w:rsidRDefault="00344CA1" w:rsidP="00C5029D">
            <w:pPr>
              <w:widowControl/>
              <w:overflowPunct/>
              <w:autoSpaceDE/>
              <w:rPr>
                <w:rFonts w:ascii="Calibri" w:eastAsia="Calibri" w:hAnsi="Calibri" w:cs="Calibri"/>
                <w:lang w:val="en-CA"/>
              </w:rPr>
            </w:pPr>
            <w:r>
              <w:rPr>
                <w:rFonts w:ascii="Calibri" w:eastAsia="Calibri" w:hAnsi="Calibri" w:cs="Calibri"/>
                <w:lang w:val="en-CA"/>
              </w:rPr>
              <w:t>Little to no use of 5 guidelines to interpret parable</w:t>
            </w:r>
          </w:p>
          <w:p w:rsidR="00F23963" w:rsidRPr="00AB5DE4" w:rsidRDefault="00344CA1" w:rsidP="00344CA1">
            <w:pPr>
              <w:widowControl/>
              <w:overflowPunct/>
              <w:autoSpaceDE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lang w:val="en-CA"/>
              </w:rPr>
              <w:t>3           4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4CA1" w:rsidRPr="00F23963" w:rsidRDefault="00344CA1" w:rsidP="00344CA1">
            <w:pPr>
              <w:widowControl/>
              <w:overflowPunct/>
              <w:autoSpaceDE/>
              <w:rPr>
                <w:rFonts w:ascii="Calibri" w:eastAsia="Calibri" w:hAnsi="Calibri" w:cs="Calibri"/>
                <w:lang w:val="en-CA"/>
              </w:rPr>
            </w:pPr>
            <w:r>
              <w:rPr>
                <w:rFonts w:ascii="Calibri" w:eastAsia="Calibri" w:hAnsi="Calibri" w:cs="Calibri"/>
                <w:lang w:val="en-CA"/>
              </w:rPr>
              <w:t>Some use of 5 guidelines to interpret parable</w:t>
            </w:r>
          </w:p>
          <w:p w:rsidR="00344CA1" w:rsidRDefault="00344CA1" w:rsidP="00C5029D">
            <w:pPr>
              <w:widowControl/>
              <w:overflowPunct/>
              <w:autoSpaceDE/>
              <w:rPr>
                <w:rFonts w:ascii="Calibri" w:eastAsia="Calibri" w:hAnsi="Calibri" w:cs="Calibri"/>
                <w:lang w:val="en-CA"/>
              </w:rPr>
            </w:pPr>
          </w:p>
          <w:p w:rsidR="00F23963" w:rsidRPr="00AB5DE4" w:rsidRDefault="00344CA1" w:rsidP="00344CA1">
            <w:pPr>
              <w:widowControl/>
              <w:overflowPunct/>
              <w:autoSpaceDE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lang w:val="en-CA"/>
              </w:rPr>
              <w:t xml:space="preserve">5          </w:t>
            </w:r>
            <w:r w:rsidRPr="00F23963">
              <w:rPr>
                <w:rFonts w:ascii="Calibri" w:eastAsia="Calibri" w:hAnsi="Calibri" w:cs="Calibri"/>
                <w:lang w:val="en-CA"/>
              </w:rPr>
              <w:t xml:space="preserve"> 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3963" w:rsidRDefault="00344CA1" w:rsidP="00C5029D">
            <w:pPr>
              <w:widowControl/>
              <w:overflowPunct/>
              <w:autoSpaceDE/>
              <w:rPr>
                <w:rFonts w:ascii="Calibri" w:eastAsia="Calibri" w:hAnsi="Calibri" w:cs="Calibri"/>
                <w:lang w:val="en-CA"/>
              </w:rPr>
            </w:pPr>
            <w:r>
              <w:rPr>
                <w:rFonts w:ascii="Calibri" w:eastAsia="Calibri" w:hAnsi="Calibri" w:cs="Calibri"/>
                <w:lang w:val="en-CA"/>
              </w:rPr>
              <w:t>Considerable use of 5 guidelines to interpret parable</w:t>
            </w:r>
          </w:p>
          <w:p w:rsidR="00344CA1" w:rsidRPr="00344CA1" w:rsidRDefault="00344CA1" w:rsidP="00344CA1">
            <w:pPr>
              <w:widowControl/>
              <w:overflowPunct/>
              <w:autoSpaceDE/>
              <w:jc w:val="center"/>
              <w:rPr>
                <w:rFonts w:ascii="Calibri" w:eastAsia="Calibri" w:hAnsi="Calibri" w:cs="Calibri"/>
                <w:lang w:val="en-CA"/>
              </w:rPr>
            </w:pPr>
            <w:r w:rsidRPr="00F23963">
              <w:rPr>
                <w:rFonts w:ascii="Calibri" w:eastAsia="Calibri" w:hAnsi="Calibri" w:cs="Calibri"/>
                <w:lang w:val="en-CA"/>
              </w:rPr>
              <w:t>7</w:t>
            </w:r>
            <w:r>
              <w:rPr>
                <w:rFonts w:ascii="Calibri" w:eastAsia="Calibri" w:hAnsi="Calibri" w:cs="Calibri"/>
                <w:lang w:val="en-CA"/>
              </w:rPr>
              <w:t xml:space="preserve">       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37EA" w:rsidRDefault="009F37EA" w:rsidP="00C5029D">
            <w:pPr>
              <w:widowControl/>
              <w:overflowPunct/>
              <w:autoSpaceDE/>
              <w:rPr>
                <w:rFonts w:ascii="Calibri" w:eastAsia="Calibri" w:hAnsi="Calibri" w:cs="Calibri"/>
                <w:lang w:val="en-CA"/>
              </w:rPr>
            </w:pPr>
            <w:r>
              <w:rPr>
                <w:rFonts w:ascii="Calibri" w:eastAsia="Calibri" w:hAnsi="Calibri" w:cs="Calibri"/>
                <w:lang w:val="en-CA"/>
              </w:rPr>
              <w:t xml:space="preserve">Skillful use of </w:t>
            </w:r>
            <w:r w:rsidR="00344CA1">
              <w:rPr>
                <w:rFonts w:ascii="Calibri" w:eastAsia="Calibri" w:hAnsi="Calibri" w:cs="Calibri"/>
                <w:lang w:val="en-CA"/>
              </w:rPr>
              <w:t xml:space="preserve">5 </w:t>
            </w:r>
            <w:r w:rsidRPr="00F23963">
              <w:rPr>
                <w:rFonts w:ascii="Calibri" w:eastAsia="Calibri" w:hAnsi="Calibri" w:cs="Calibri"/>
                <w:lang w:val="en-CA"/>
              </w:rPr>
              <w:t xml:space="preserve">guidelines to </w:t>
            </w:r>
            <w:r w:rsidR="00344CA1">
              <w:rPr>
                <w:rFonts w:ascii="Calibri" w:eastAsia="Calibri" w:hAnsi="Calibri" w:cs="Calibri"/>
                <w:lang w:val="en-CA"/>
              </w:rPr>
              <w:t>interpret parable</w:t>
            </w:r>
          </w:p>
          <w:p w:rsidR="00F23963" w:rsidRPr="00AB5DE4" w:rsidRDefault="00344CA1" w:rsidP="00344CA1">
            <w:pPr>
              <w:widowControl/>
              <w:overflowPunct/>
              <w:autoSpaceDE/>
              <w:jc w:val="center"/>
              <w:rPr>
                <w:rFonts w:ascii="Calibri" w:hAnsi="Calibri" w:cs="Calibri"/>
              </w:rPr>
            </w:pPr>
            <w:r w:rsidRPr="00F23963">
              <w:rPr>
                <w:rFonts w:ascii="Calibri" w:eastAsia="Calibri" w:hAnsi="Calibri" w:cs="Calibri"/>
                <w:lang w:val="en-CA"/>
              </w:rPr>
              <w:t xml:space="preserve">9     </w:t>
            </w:r>
            <w:r>
              <w:rPr>
                <w:rFonts w:ascii="Calibri" w:eastAsia="Calibri" w:hAnsi="Calibri" w:cs="Calibri"/>
                <w:lang w:val="en-CA"/>
              </w:rPr>
              <w:t xml:space="preserve">   </w:t>
            </w:r>
            <w:r w:rsidRPr="00F23963">
              <w:rPr>
                <w:rFonts w:ascii="Calibri" w:eastAsia="Calibri" w:hAnsi="Calibri" w:cs="Calibri"/>
                <w:lang w:val="en-CA"/>
              </w:rPr>
              <w:t>10</w:t>
            </w:r>
          </w:p>
        </w:tc>
      </w:tr>
      <w:tr w:rsidR="009F37EA" w:rsidTr="009F37EA">
        <w:trPr>
          <w:trHeight w:val="1535"/>
        </w:trPr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EA" w:rsidRPr="00F23963" w:rsidRDefault="009F37EA" w:rsidP="00C5029D">
            <w:pPr>
              <w:widowControl/>
              <w:overflowPunct/>
              <w:autoSpaceDE/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</w:pPr>
            <w:r w:rsidRPr="00F23963"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  <w:t>Scripture</w:t>
            </w:r>
          </w:p>
          <w:p w:rsidR="009F37EA" w:rsidRPr="00F23963" w:rsidRDefault="009F37EA" w:rsidP="00C5029D">
            <w:pPr>
              <w:widowControl/>
              <w:overflowPunct/>
              <w:autoSpaceDE/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</w:pPr>
            <w:r w:rsidRPr="00F23963"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  <w:t>Cross-References</w:t>
            </w:r>
          </w:p>
          <w:p w:rsidR="009F37EA" w:rsidRPr="00F23963" w:rsidRDefault="009F37EA" w:rsidP="00C5029D">
            <w:pPr>
              <w:widowControl/>
              <w:overflowPunct/>
              <w:autoSpaceDE/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</w:pPr>
            <w:r w:rsidRPr="00F23963"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  <w:t>(T)</w:t>
            </w:r>
          </w:p>
          <w:p w:rsidR="009F37EA" w:rsidRDefault="009F37EA" w:rsidP="00C5029D">
            <w:pPr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</w:pPr>
            <w:r w:rsidRPr="00F23963"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  <w:t>/15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EA" w:rsidRPr="00AB5DE4" w:rsidRDefault="009F37EA" w:rsidP="00C5029D">
            <w:pPr>
              <w:widowControl/>
              <w:overflowPunct/>
              <w:autoSpaceDE/>
              <w:rPr>
                <w:rFonts w:ascii="Calibri" w:eastAsia="Calibri" w:hAnsi="Calibri" w:cs="Calibri"/>
                <w:lang w:val="en-CA"/>
              </w:rPr>
            </w:pPr>
            <w:r w:rsidRPr="00AB5DE4">
              <w:rPr>
                <w:rFonts w:ascii="Calibri" w:eastAsia="Calibri" w:hAnsi="Calibri" w:cs="Calibri"/>
                <w:lang w:val="en-CA"/>
              </w:rPr>
              <w:t>Topic is not  developed by considering other pertinent Scripture passages</w:t>
            </w:r>
          </w:p>
          <w:p w:rsidR="009F37EA" w:rsidRPr="00AB5DE4" w:rsidRDefault="009F37EA" w:rsidP="00C5029D">
            <w:pPr>
              <w:widowControl/>
              <w:overflowPunct/>
              <w:autoSpaceDE/>
              <w:rPr>
                <w:rFonts w:ascii="Calibri" w:eastAsia="Calibri" w:hAnsi="Calibri" w:cs="Calibri"/>
                <w:lang w:val="en-CA"/>
              </w:rPr>
            </w:pPr>
          </w:p>
          <w:p w:rsidR="009F37EA" w:rsidRDefault="009F37EA" w:rsidP="00C5029D">
            <w:pPr>
              <w:rPr>
                <w:rFonts w:ascii="Calibri" w:eastAsia="Calibri" w:hAnsi="Calibri" w:cs="Calibri"/>
                <w:lang w:val="en-CA"/>
              </w:rPr>
            </w:pPr>
            <w:r>
              <w:rPr>
                <w:rFonts w:ascii="Calibri" w:hAnsi="Calibri" w:cs="Calibri"/>
              </w:rPr>
              <w:t xml:space="preserve">       </w:t>
            </w:r>
            <w:r w:rsidR="00CA5847">
              <w:rPr>
                <w:rFonts w:ascii="Calibri" w:hAnsi="Calibri" w:cs="Calibri"/>
              </w:rPr>
              <w:t xml:space="preserve">    </w:t>
            </w:r>
            <w:r>
              <w:rPr>
                <w:rFonts w:ascii="Calibri" w:hAnsi="Calibri" w:cs="Calibri"/>
              </w:rPr>
              <w:t>5      6       7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EA" w:rsidRDefault="009F37EA" w:rsidP="00C5029D">
            <w:pPr>
              <w:widowControl/>
              <w:overflowPunct/>
              <w:autoSpaceDE/>
              <w:rPr>
                <w:rFonts w:ascii="Calibri" w:eastAsia="Calibri" w:hAnsi="Calibri" w:cs="Calibri"/>
                <w:lang w:val="en-CA"/>
              </w:rPr>
            </w:pPr>
            <w:r w:rsidRPr="00AB5DE4">
              <w:rPr>
                <w:rFonts w:ascii="Calibri" w:eastAsia="Calibri" w:hAnsi="Calibri" w:cs="Calibri"/>
                <w:lang w:val="en-CA"/>
              </w:rPr>
              <w:t>Topic is somewhat develop</w:t>
            </w:r>
            <w:r>
              <w:rPr>
                <w:rFonts w:ascii="Calibri" w:eastAsia="Calibri" w:hAnsi="Calibri" w:cs="Calibri"/>
                <w:lang w:val="en-CA"/>
              </w:rPr>
              <w:t>ed by considering other</w:t>
            </w:r>
            <w:r w:rsidRPr="00AB5DE4">
              <w:rPr>
                <w:rFonts w:ascii="Calibri" w:eastAsia="Calibri" w:hAnsi="Calibri" w:cs="Calibri"/>
                <w:lang w:val="en-CA"/>
              </w:rPr>
              <w:t xml:space="preserve"> pertinent Scripture passages</w:t>
            </w:r>
          </w:p>
          <w:p w:rsidR="009F37EA" w:rsidRPr="00AB5DE4" w:rsidRDefault="009F37EA" w:rsidP="00C5029D">
            <w:pPr>
              <w:widowControl/>
              <w:overflowPunct/>
              <w:autoSpaceDE/>
              <w:rPr>
                <w:rFonts w:ascii="Calibri" w:eastAsia="Calibri" w:hAnsi="Calibri" w:cs="Calibri"/>
                <w:lang w:val="en-CA"/>
              </w:rPr>
            </w:pPr>
          </w:p>
          <w:p w:rsidR="009F37EA" w:rsidRDefault="009F37EA" w:rsidP="00C5029D">
            <w:pPr>
              <w:rPr>
                <w:rFonts w:ascii="Calibri" w:eastAsia="Calibri" w:hAnsi="Calibri" w:cs="Calibri"/>
                <w:lang w:val="en-CA"/>
              </w:rPr>
            </w:pPr>
            <w:r w:rsidRPr="00AB5DE4">
              <w:rPr>
                <w:rFonts w:ascii="Calibri" w:eastAsia="Calibri" w:hAnsi="Calibri" w:cs="Calibri"/>
                <w:lang w:val="en-CA"/>
              </w:rPr>
              <w:t xml:space="preserve">           </w:t>
            </w:r>
            <w:r w:rsidR="00CA5847">
              <w:rPr>
                <w:rFonts w:ascii="Calibri" w:eastAsia="Calibri" w:hAnsi="Calibri" w:cs="Calibri"/>
                <w:lang w:val="en-CA"/>
              </w:rPr>
              <w:t xml:space="preserve">8      </w:t>
            </w:r>
            <w:r w:rsidRPr="00AB5DE4">
              <w:rPr>
                <w:rFonts w:ascii="Calibri" w:eastAsia="Calibri" w:hAnsi="Calibri" w:cs="Calibri"/>
                <w:lang w:val="en-CA"/>
              </w:rPr>
              <w:t xml:space="preserve">9   </w:t>
            </w:r>
            <w:r w:rsidR="00CA5847">
              <w:rPr>
                <w:rFonts w:ascii="Calibri" w:eastAsia="Calibri" w:hAnsi="Calibri" w:cs="Calibri"/>
                <w:lang w:val="en-CA"/>
              </w:rPr>
              <w:t xml:space="preserve"> </w:t>
            </w:r>
            <w:r w:rsidRPr="00AB5DE4">
              <w:rPr>
                <w:rFonts w:ascii="Calibri" w:eastAsia="Calibri" w:hAnsi="Calibri" w:cs="Calibri"/>
                <w:lang w:val="en-CA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EA" w:rsidRPr="00AB5DE4" w:rsidRDefault="009F37EA" w:rsidP="00C5029D">
            <w:pPr>
              <w:widowControl/>
              <w:overflowPunct/>
              <w:autoSpaceDE/>
              <w:rPr>
                <w:rFonts w:ascii="Calibri" w:eastAsia="Calibri" w:hAnsi="Calibri" w:cs="Calibri"/>
                <w:lang w:val="en-CA"/>
              </w:rPr>
            </w:pPr>
            <w:r w:rsidRPr="00AB5DE4">
              <w:rPr>
                <w:rFonts w:ascii="Calibri" w:eastAsia="Calibri" w:hAnsi="Calibri" w:cs="Calibri"/>
                <w:lang w:val="en-CA"/>
              </w:rPr>
              <w:t>Topic is developed by considering other pertinent Scripture passages</w:t>
            </w:r>
          </w:p>
          <w:p w:rsidR="009F37EA" w:rsidRPr="00AB5DE4" w:rsidRDefault="009F37EA" w:rsidP="00C5029D">
            <w:pPr>
              <w:widowControl/>
              <w:overflowPunct/>
              <w:autoSpaceDE/>
              <w:rPr>
                <w:rFonts w:ascii="Calibri" w:eastAsia="Calibri" w:hAnsi="Calibri" w:cs="Calibri"/>
                <w:lang w:val="en-CA"/>
              </w:rPr>
            </w:pPr>
          </w:p>
          <w:p w:rsidR="009F37EA" w:rsidRPr="00AB5DE4" w:rsidRDefault="009F37EA" w:rsidP="00C5029D">
            <w:pPr>
              <w:widowControl/>
              <w:overflowPunct/>
              <w:autoSpaceDE/>
              <w:rPr>
                <w:rFonts w:ascii="Calibri" w:eastAsia="Calibri" w:hAnsi="Calibri" w:cs="Calibri"/>
                <w:lang w:val="en-CA"/>
              </w:rPr>
            </w:pPr>
          </w:p>
          <w:p w:rsidR="009F37EA" w:rsidRDefault="009F37EA" w:rsidP="00C5029D">
            <w:pPr>
              <w:rPr>
                <w:rFonts w:ascii="Calibri" w:eastAsia="Calibri" w:hAnsi="Calibri" w:cs="Calibri"/>
                <w:lang w:val="en-CA"/>
              </w:rPr>
            </w:pPr>
            <w:r w:rsidRPr="00AB5DE4">
              <w:rPr>
                <w:rFonts w:ascii="Calibri" w:eastAsia="Calibri" w:hAnsi="Calibri" w:cs="Calibri"/>
                <w:lang w:val="en-CA"/>
              </w:rPr>
              <w:t xml:space="preserve">           10  </w:t>
            </w:r>
            <w:r>
              <w:rPr>
                <w:rFonts w:ascii="Calibri" w:eastAsia="Calibri" w:hAnsi="Calibri" w:cs="Calibri"/>
                <w:lang w:val="en-CA"/>
              </w:rPr>
              <w:t xml:space="preserve"> </w:t>
            </w:r>
            <w:r w:rsidRPr="00AB5DE4">
              <w:rPr>
                <w:rFonts w:ascii="Calibri" w:eastAsia="Calibri" w:hAnsi="Calibri" w:cs="Calibri"/>
                <w:lang w:val="en-CA"/>
              </w:rPr>
              <w:t xml:space="preserve"> 11   </w:t>
            </w:r>
            <w:r>
              <w:rPr>
                <w:rFonts w:ascii="Calibri" w:eastAsia="Calibri" w:hAnsi="Calibri" w:cs="Calibri"/>
                <w:lang w:val="en-CA"/>
              </w:rPr>
              <w:t xml:space="preserve"> </w:t>
            </w:r>
            <w:r w:rsidRPr="00AB5DE4">
              <w:rPr>
                <w:rFonts w:ascii="Calibri" w:eastAsia="Calibri" w:hAnsi="Calibri" w:cs="Calibri"/>
                <w:lang w:val="en-CA"/>
              </w:rPr>
              <w:t>12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EA" w:rsidRPr="00AB5DE4" w:rsidRDefault="009F37EA" w:rsidP="00C5029D">
            <w:pPr>
              <w:widowControl/>
              <w:overflowPunct/>
              <w:autoSpaceDE/>
              <w:rPr>
                <w:rFonts w:ascii="Calibri" w:eastAsia="Calibri" w:hAnsi="Calibri" w:cs="Calibri"/>
                <w:lang w:val="en-CA"/>
              </w:rPr>
            </w:pPr>
            <w:r w:rsidRPr="00AB5DE4">
              <w:rPr>
                <w:rFonts w:ascii="Calibri" w:eastAsia="Calibri" w:hAnsi="Calibri" w:cs="Calibri"/>
                <w:lang w:val="en-CA"/>
              </w:rPr>
              <w:t>Topic is skillfully developed by considering other pertinent Scripture passages</w:t>
            </w:r>
          </w:p>
          <w:p w:rsidR="009F37EA" w:rsidRDefault="009F37EA" w:rsidP="00C5029D">
            <w:pPr>
              <w:rPr>
                <w:rFonts w:ascii="Calibri" w:eastAsia="Calibri" w:hAnsi="Calibri" w:cs="Calibri"/>
                <w:lang w:val="en-CA"/>
              </w:rPr>
            </w:pPr>
            <w:r w:rsidRPr="00AB5DE4">
              <w:rPr>
                <w:rFonts w:ascii="Calibri" w:eastAsia="Calibri" w:hAnsi="Calibri" w:cs="Calibri"/>
                <w:lang w:val="en-CA"/>
              </w:rPr>
              <w:t xml:space="preserve">       12  13  14  15</w:t>
            </w:r>
          </w:p>
        </w:tc>
      </w:tr>
      <w:tr w:rsidR="00F23963" w:rsidTr="00D158CD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63" w:rsidRPr="00F23963" w:rsidRDefault="00F23963" w:rsidP="00C5029D">
            <w:pPr>
              <w:widowControl/>
              <w:overflowPunct/>
              <w:autoSpaceDE/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</w:pPr>
            <w:r w:rsidRPr="00F23963"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  <w:t>Application</w:t>
            </w:r>
          </w:p>
          <w:p w:rsidR="00F23963" w:rsidRPr="00F23963" w:rsidRDefault="00F23963" w:rsidP="00C5029D">
            <w:pPr>
              <w:widowControl/>
              <w:overflowPunct/>
              <w:autoSpaceDE/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</w:pPr>
            <w:r w:rsidRPr="00F23963"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  <w:t>(</w:t>
            </w:r>
            <w:r w:rsidR="00344CA1"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  <w:t xml:space="preserve">C, </w:t>
            </w:r>
            <w:r w:rsidRPr="00F23963"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  <w:t>A)</w:t>
            </w:r>
          </w:p>
          <w:p w:rsidR="00F23963" w:rsidRPr="00F23963" w:rsidRDefault="00CA5847" w:rsidP="00C5029D">
            <w:pPr>
              <w:widowControl/>
              <w:overflowPunct/>
              <w:autoSpaceDE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  <w:t>/15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E4" w:rsidRDefault="00F23963" w:rsidP="00C5029D">
            <w:pPr>
              <w:widowControl/>
              <w:overflowPunct/>
              <w:autoSpaceDE/>
              <w:rPr>
                <w:rFonts w:ascii="Calibri" w:eastAsia="Calibri" w:hAnsi="Calibri" w:cs="Calibri"/>
                <w:lang w:val="en-CA"/>
              </w:rPr>
            </w:pPr>
            <w:r w:rsidRPr="00F23963">
              <w:rPr>
                <w:rFonts w:ascii="Calibri" w:eastAsia="Calibri" w:hAnsi="Calibri" w:cs="Calibri"/>
                <w:lang w:val="en-CA"/>
              </w:rPr>
              <w:t>Unclear, impersonal applications are drawn from the passage under consideration</w:t>
            </w:r>
            <w:r w:rsidR="00AB5DE4">
              <w:rPr>
                <w:rFonts w:ascii="Calibri" w:eastAsia="Calibri" w:hAnsi="Calibri" w:cs="Calibri"/>
                <w:lang w:val="en-CA"/>
              </w:rPr>
              <w:t>.</w:t>
            </w:r>
          </w:p>
          <w:p w:rsidR="00AB5DE4" w:rsidRPr="00F23963" w:rsidRDefault="00CA5847" w:rsidP="00AB5DE4">
            <w:pPr>
              <w:widowControl/>
              <w:overflowPunct/>
              <w:autoSpaceDE/>
              <w:jc w:val="center"/>
            </w:pPr>
            <w:r>
              <w:rPr>
                <w:rFonts w:ascii="Calibri" w:hAnsi="Calibri" w:cs="Calibri"/>
              </w:rPr>
              <w:t>5      6       7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63" w:rsidRPr="00F23963" w:rsidRDefault="00F23963" w:rsidP="00C5029D">
            <w:pPr>
              <w:widowControl/>
              <w:overflowPunct/>
              <w:autoSpaceDE/>
              <w:rPr>
                <w:rFonts w:ascii="Calibri" w:eastAsia="Calibri" w:hAnsi="Calibri" w:cs="Calibri"/>
                <w:lang w:val="en-CA"/>
              </w:rPr>
            </w:pPr>
            <w:r w:rsidRPr="00F23963">
              <w:rPr>
                <w:rFonts w:ascii="Calibri" w:eastAsia="Calibri" w:hAnsi="Calibri" w:cs="Calibri"/>
                <w:lang w:val="en-CA"/>
              </w:rPr>
              <w:t>Somewhat clear personal applications are drawn from the passage under consideration</w:t>
            </w:r>
          </w:p>
          <w:p w:rsidR="00F23963" w:rsidRPr="00F23963" w:rsidRDefault="00CA5847" w:rsidP="00AB5DE4">
            <w:pPr>
              <w:widowControl/>
              <w:overflowPunct/>
              <w:autoSpaceDE/>
              <w:jc w:val="center"/>
            </w:pPr>
            <w:r>
              <w:rPr>
                <w:rFonts w:ascii="Calibri" w:eastAsia="Calibri" w:hAnsi="Calibri" w:cs="Calibri"/>
                <w:lang w:val="en-CA"/>
              </w:rPr>
              <w:t xml:space="preserve">8      </w:t>
            </w:r>
            <w:r w:rsidRPr="00AB5DE4">
              <w:rPr>
                <w:rFonts w:ascii="Calibri" w:eastAsia="Calibri" w:hAnsi="Calibri" w:cs="Calibri"/>
                <w:lang w:val="en-CA"/>
              </w:rPr>
              <w:t xml:space="preserve">9   </w:t>
            </w:r>
            <w:r>
              <w:rPr>
                <w:rFonts w:ascii="Calibri" w:eastAsia="Calibri" w:hAnsi="Calibri" w:cs="Calibri"/>
                <w:lang w:val="en-CA"/>
              </w:rPr>
              <w:t xml:space="preserve"> </w:t>
            </w:r>
            <w:r w:rsidRPr="00AB5DE4">
              <w:rPr>
                <w:rFonts w:ascii="Calibri" w:eastAsia="Calibri" w:hAnsi="Calibri" w:cs="Calibri"/>
                <w:lang w:val="en-CA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847" w:rsidRDefault="00F23963" w:rsidP="00CA5847">
            <w:pPr>
              <w:widowControl/>
              <w:overflowPunct/>
              <w:autoSpaceDE/>
              <w:rPr>
                <w:rFonts w:ascii="Calibri" w:eastAsia="Calibri" w:hAnsi="Calibri" w:cs="Calibri"/>
                <w:lang w:val="en-CA"/>
              </w:rPr>
            </w:pPr>
            <w:r w:rsidRPr="00F23963">
              <w:rPr>
                <w:rFonts w:ascii="Calibri" w:eastAsia="Calibri" w:hAnsi="Calibri" w:cs="Calibri"/>
                <w:lang w:val="en-CA"/>
              </w:rPr>
              <w:t>Considerably clear, personal applications are drawn from the passage under consideration</w:t>
            </w:r>
          </w:p>
          <w:p w:rsidR="00F23963" w:rsidRPr="00AB5DE4" w:rsidRDefault="00CA5847" w:rsidP="00CA5847">
            <w:pPr>
              <w:widowControl/>
              <w:overflowPunct/>
              <w:autoSpaceDE/>
              <w:jc w:val="center"/>
              <w:rPr>
                <w:rFonts w:ascii="Calibri" w:eastAsia="Calibri" w:hAnsi="Calibri" w:cs="Calibri"/>
                <w:lang w:val="en-CA"/>
              </w:rPr>
            </w:pPr>
            <w:r w:rsidRPr="00AB5DE4">
              <w:rPr>
                <w:rFonts w:ascii="Calibri" w:eastAsia="Calibri" w:hAnsi="Calibri" w:cs="Calibri"/>
                <w:lang w:val="en-CA"/>
              </w:rPr>
              <w:t xml:space="preserve">10  </w:t>
            </w:r>
            <w:r>
              <w:rPr>
                <w:rFonts w:ascii="Calibri" w:eastAsia="Calibri" w:hAnsi="Calibri" w:cs="Calibri"/>
                <w:lang w:val="en-CA"/>
              </w:rPr>
              <w:t xml:space="preserve"> </w:t>
            </w:r>
            <w:r w:rsidRPr="00AB5DE4">
              <w:rPr>
                <w:rFonts w:ascii="Calibri" w:eastAsia="Calibri" w:hAnsi="Calibri" w:cs="Calibri"/>
                <w:lang w:val="en-CA"/>
              </w:rPr>
              <w:t xml:space="preserve"> 11   </w:t>
            </w:r>
            <w:r>
              <w:rPr>
                <w:rFonts w:ascii="Calibri" w:eastAsia="Calibri" w:hAnsi="Calibri" w:cs="Calibri"/>
                <w:lang w:val="en-CA"/>
              </w:rPr>
              <w:t xml:space="preserve"> </w:t>
            </w:r>
            <w:r w:rsidRPr="00AB5DE4">
              <w:rPr>
                <w:rFonts w:ascii="Calibri" w:eastAsia="Calibri" w:hAnsi="Calibri" w:cs="Calibri"/>
                <w:lang w:val="en-CA"/>
              </w:rPr>
              <w:t>12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63" w:rsidRPr="00F23963" w:rsidRDefault="00F23963" w:rsidP="00C5029D">
            <w:pPr>
              <w:widowControl/>
              <w:overflowPunct/>
              <w:autoSpaceDE/>
              <w:rPr>
                <w:rFonts w:ascii="Calibri" w:eastAsia="Calibri" w:hAnsi="Calibri" w:cs="Calibri"/>
                <w:lang w:val="en-CA"/>
              </w:rPr>
            </w:pPr>
            <w:r w:rsidRPr="00F23963">
              <w:rPr>
                <w:rFonts w:ascii="Calibri" w:eastAsia="Calibri" w:hAnsi="Calibri" w:cs="Calibri"/>
                <w:lang w:val="en-CA"/>
              </w:rPr>
              <w:t>Clear, personal applications are drawn from the passage under consideration</w:t>
            </w:r>
          </w:p>
          <w:p w:rsidR="00F23963" w:rsidRPr="00F23963" w:rsidRDefault="00CA5847" w:rsidP="00AB5DE4">
            <w:pPr>
              <w:widowControl/>
              <w:overflowPunct/>
              <w:autoSpaceDE/>
              <w:jc w:val="center"/>
            </w:pPr>
            <w:r w:rsidRPr="00AB5DE4">
              <w:rPr>
                <w:rFonts w:ascii="Calibri" w:eastAsia="Calibri" w:hAnsi="Calibri" w:cs="Calibri"/>
                <w:lang w:val="en-CA"/>
              </w:rPr>
              <w:t>12  13  14  15</w:t>
            </w:r>
          </w:p>
        </w:tc>
      </w:tr>
      <w:tr w:rsidR="00F23963" w:rsidTr="00D158CD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63" w:rsidRPr="00F23963" w:rsidRDefault="00F23963" w:rsidP="00C5029D">
            <w:pPr>
              <w:widowControl/>
              <w:overflowPunct/>
              <w:autoSpaceDE/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</w:pPr>
            <w:r w:rsidRPr="00F23963"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  <w:t>Conclusion</w:t>
            </w:r>
          </w:p>
          <w:p w:rsidR="00F23963" w:rsidRPr="00F23963" w:rsidRDefault="00344CA1" w:rsidP="00C5029D">
            <w:pPr>
              <w:widowControl/>
              <w:overflowPunct/>
              <w:autoSpaceDE/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  <w:t>(T, C</w:t>
            </w:r>
            <w:r w:rsidR="00F23963" w:rsidRPr="00F23963"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  <w:t>)</w:t>
            </w:r>
          </w:p>
          <w:p w:rsidR="00F23963" w:rsidRPr="00F23963" w:rsidRDefault="00F23963" w:rsidP="00C5029D">
            <w:pPr>
              <w:widowControl/>
              <w:overflowPunct/>
              <w:autoSpaceDE/>
              <w:rPr>
                <w:sz w:val="22"/>
                <w:szCs w:val="22"/>
              </w:rPr>
            </w:pPr>
            <w:r w:rsidRPr="00F23963"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  <w:t>/10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63" w:rsidRDefault="00F23963" w:rsidP="00C5029D">
            <w:pPr>
              <w:widowControl/>
              <w:overflowPunct/>
              <w:autoSpaceDE/>
              <w:rPr>
                <w:rFonts w:ascii="Calibri" w:eastAsia="Calibri" w:hAnsi="Calibri" w:cs="Calibri"/>
                <w:lang w:val="en-CA"/>
              </w:rPr>
            </w:pPr>
            <w:r w:rsidRPr="00F23963">
              <w:rPr>
                <w:rFonts w:ascii="Calibri" w:eastAsia="Calibri" w:hAnsi="Calibri" w:cs="Calibri"/>
                <w:lang w:val="en-CA"/>
              </w:rPr>
              <w:t>Conclusion ineffective, does not wrap up.</w:t>
            </w:r>
          </w:p>
          <w:p w:rsidR="00AB5DE4" w:rsidRDefault="00AB5DE4" w:rsidP="00C5029D">
            <w:pPr>
              <w:widowControl/>
              <w:overflowPunct/>
              <w:autoSpaceDE/>
              <w:rPr>
                <w:rFonts w:ascii="Calibri" w:eastAsia="Calibri" w:hAnsi="Calibri" w:cs="Calibri"/>
                <w:lang w:val="en-CA"/>
              </w:rPr>
            </w:pPr>
          </w:p>
          <w:p w:rsidR="00AB5DE4" w:rsidRPr="00F23963" w:rsidRDefault="00AB5DE4" w:rsidP="00AB5DE4">
            <w:pPr>
              <w:widowControl/>
              <w:overflowPunct/>
              <w:autoSpaceDE/>
              <w:jc w:val="center"/>
            </w:pPr>
            <w:r>
              <w:rPr>
                <w:rFonts w:ascii="Calibri" w:eastAsia="Calibri" w:hAnsi="Calibri" w:cs="Calibri"/>
                <w:lang w:val="en-CA"/>
              </w:rPr>
              <w:t>3      4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63" w:rsidRPr="00F23963" w:rsidRDefault="00F23963" w:rsidP="00C5029D">
            <w:pPr>
              <w:widowControl/>
              <w:overflowPunct/>
              <w:autoSpaceDE/>
              <w:rPr>
                <w:rFonts w:ascii="Calibri" w:eastAsia="Calibri" w:hAnsi="Calibri" w:cs="Calibri"/>
                <w:lang w:val="en-CA"/>
              </w:rPr>
            </w:pPr>
            <w:r w:rsidRPr="00F23963">
              <w:rPr>
                <w:rFonts w:ascii="Calibri" w:eastAsia="Calibri" w:hAnsi="Calibri" w:cs="Calibri"/>
                <w:lang w:val="en-CA"/>
              </w:rPr>
              <w:t>Conclusion somewhat ineffective in wrapping up.</w:t>
            </w:r>
          </w:p>
          <w:p w:rsidR="00F23963" w:rsidRPr="00F23963" w:rsidRDefault="00AB5DE4" w:rsidP="00AB5DE4">
            <w:pPr>
              <w:widowControl/>
              <w:overflowPunct/>
              <w:autoSpaceDE/>
              <w:jc w:val="center"/>
            </w:pPr>
            <w:r>
              <w:rPr>
                <w:rFonts w:ascii="Calibri" w:eastAsia="Calibri" w:hAnsi="Calibri" w:cs="Calibri"/>
                <w:lang w:val="en-CA"/>
              </w:rPr>
              <w:t>5      6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63" w:rsidRPr="00F23963" w:rsidRDefault="00F23963" w:rsidP="00C5029D">
            <w:pPr>
              <w:widowControl/>
              <w:overflowPunct/>
              <w:autoSpaceDE/>
              <w:rPr>
                <w:rFonts w:ascii="Calibri" w:eastAsia="Calibri" w:hAnsi="Calibri" w:cs="Calibri"/>
                <w:lang w:val="en-CA"/>
              </w:rPr>
            </w:pPr>
            <w:r w:rsidRPr="00F23963">
              <w:rPr>
                <w:rFonts w:ascii="Calibri" w:eastAsia="Calibri" w:hAnsi="Calibri" w:cs="Calibri"/>
                <w:lang w:val="en-CA"/>
              </w:rPr>
              <w:t>Conclusion effectively wraps up.</w:t>
            </w:r>
          </w:p>
          <w:p w:rsidR="00F23963" w:rsidRPr="00F23963" w:rsidRDefault="00F23963" w:rsidP="00C5029D">
            <w:pPr>
              <w:widowControl/>
              <w:overflowPunct/>
              <w:autoSpaceDE/>
              <w:rPr>
                <w:rFonts w:ascii="Calibri" w:eastAsia="Calibri" w:hAnsi="Calibri" w:cs="Calibri"/>
                <w:lang w:val="en-CA"/>
              </w:rPr>
            </w:pPr>
          </w:p>
          <w:p w:rsidR="00F23963" w:rsidRPr="00F23963" w:rsidRDefault="00AB5DE4" w:rsidP="00AB5DE4">
            <w:pPr>
              <w:widowControl/>
              <w:overflowPunct/>
              <w:autoSpaceDE/>
              <w:jc w:val="center"/>
            </w:pPr>
            <w:r>
              <w:rPr>
                <w:rFonts w:ascii="Calibri" w:eastAsia="Calibri" w:hAnsi="Calibri" w:cs="Calibri"/>
                <w:lang w:val="en-CA"/>
              </w:rPr>
              <w:t>7      8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63" w:rsidRPr="00F23963" w:rsidRDefault="00F23963" w:rsidP="00C5029D">
            <w:pPr>
              <w:widowControl/>
              <w:overflowPunct/>
              <w:autoSpaceDE/>
              <w:rPr>
                <w:rFonts w:ascii="Calibri" w:eastAsia="Calibri" w:hAnsi="Calibri" w:cs="Calibri"/>
                <w:lang w:val="en-CA"/>
              </w:rPr>
            </w:pPr>
            <w:r w:rsidRPr="00F23963">
              <w:rPr>
                <w:rFonts w:ascii="Calibri" w:eastAsia="Calibri" w:hAnsi="Calibri" w:cs="Calibri"/>
                <w:lang w:val="en-CA"/>
              </w:rPr>
              <w:t>Conclusion effectively wraps up and goes beyond the introduction.</w:t>
            </w:r>
          </w:p>
          <w:p w:rsidR="00F23963" w:rsidRPr="00F23963" w:rsidRDefault="00F23963" w:rsidP="00AB5DE4">
            <w:pPr>
              <w:widowControl/>
              <w:overflowPunct/>
              <w:autoSpaceDE/>
              <w:jc w:val="center"/>
            </w:pPr>
            <w:r w:rsidRPr="00F23963">
              <w:rPr>
                <w:rFonts w:ascii="Calibri" w:eastAsia="Calibri" w:hAnsi="Calibri" w:cs="Calibri"/>
                <w:lang w:val="en-CA"/>
              </w:rPr>
              <w:t>9     10</w:t>
            </w:r>
          </w:p>
        </w:tc>
      </w:tr>
      <w:tr w:rsidR="00F23963" w:rsidTr="00D158CD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63" w:rsidRPr="00F23963" w:rsidRDefault="004774AD" w:rsidP="00C5029D">
            <w:pPr>
              <w:widowControl/>
              <w:overflowPunct/>
              <w:autoSpaceDE/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  <w:t>Citations</w:t>
            </w:r>
            <w:r w:rsidR="00F23963" w:rsidRPr="00F23963"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  <w:t xml:space="preserve"> (C)</w:t>
            </w:r>
          </w:p>
          <w:p w:rsidR="00F23963" w:rsidRPr="00F23963" w:rsidRDefault="004774AD" w:rsidP="00C5029D">
            <w:pPr>
              <w:widowControl/>
              <w:overflowPunct/>
              <w:autoSpaceDE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  <w:t>/10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E4" w:rsidRDefault="004774AD" w:rsidP="004774AD">
            <w:pPr>
              <w:widowControl/>
              <w:overflowPunct/>
              <w:autoSpaceDE/>
              <w:jc w:val="center"/>
              <w:rPr>
                <w:rFonts w:ascii="Calibri" w:eastAsia="Calibri" w:hAnsi="Calibri" w:cs="Calibri"/>
                <w:lang w:val="en-CA"/>
              </w:rPr>
            </w:pPr>
            <w:r>
              <w:rPr>
                <w:rFonts w:ascii="Calibri" w:eastAsia="Calibri" w:hAnsi="Calibri" w:cs="Calibri"/>
                <w:lang w:val="en-CA"/>
              </w:rPr>
              <w:t>1 citation used with little proficiency</w:t>
            </w:r>
          </w:p>
          <w:p w:rsidR="00AB5DE4" w:rsidRPr="00F23963" w:rsidRDefault="00AB5DE4" w:rsidP="00AB5DE4">
            <w:pPr>
              <w:widowControl/>
              <w:overflowPunct/>
              <w:autoSpaceDE/>
              <w:jc w:val="center"/>
            </w:pPr>
            <w:r>
              <w:rPr>
                <w:rFonts w:ascii="Calibri" w:eastAsia="Calibri" w:hAnsi="Calibri" w:cs="Calibri"/>
                <w:lang w:val="en-CA"/>
              </w:rPr>
              <w:t>3      4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63" w:rsidRPr="004774AD" w:rsidRDefault="004774AD" w:rsidP="004774AD">
            <w:pPr>
              <w:widowControl/>
              <w:overflowPunct/>
              <w:autoSpaceDE/>
              <w:jc w:val="center"/>
              <w:rPr>
                <w:rFonts w:ascii="Calibri" w:eastAsia="Calibri" w:hAnsi="Calibri" w:cs="Calibri"/>
                <w:lang w:val="en-CA"/>
              </w:rPr>
            </w:pPr>
            <w:r>
              <w:rPr>
                <w:rFonts w:ascii="Calibri" w:eastAsia="Calibri" w:hAnsi="Calibri" w:cs="Calibri"/>
                <w:lang w:val="en-CA"/>
              </w:rPr>
              <w:t>2-3 citations used somewhat proficiently</w:t>
            </w:r>
          </w:p>
          <w:p w:rsidR="00AB5DE4" w:rsidRPr="00F23963" w:rsidRDefault="00AB5DE4" w:rsidP="00AB5DE4">
            <w:pPr>
              <w:widowControl/>
              <w:overflowPunct/>
              <w:autoSpaceDE/>
              <w:jc w:val="center"/>
            </w:pPr>
            <w:r>
              <w:rPr>
                <w:rFonts w:ascii="Calibri" w:eastAsia="Calibri" w:hAnsi="Calibri" w:cs="Calibri"/>
                <w:lang w:val="en-CA"/>
              </w:rPr>
              <w:t>5      6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63" w:rsidRPr="00F23963" w:rsidRDefault="004774AD" w:rsidP="00AB5DE4">
            <w:pPr>
              <w:widowControl/>
              <w:overflowPunct/>
              <w:autoSpaceDE/>
              <w:jc w:val="center"/>
              <w:rPr>
                <w:rFonts w:ascii="Calibri" w:eastAsia="Calibri" w:hAnsi="Calibri" w:cs="Calibri"/>
                <w:lang w:val="en-CA"/>
              </w:rPr>
            </w:pPr>
            <w:r>
              <w:rPr>
                <w:rFonts w:ascii="Calibri" w:eastAsia="Calibri" w:hAnsi="Calibri" w:cs="Calibri"/>
                <w:lang w:val="en-CA"/>
              </w:rPr>
              <w:t>4-5 citations used proficiently</w:t>
            </w:r>
          </w:p>
          <w:p w:rsidR="00F23963" w:rsidRPr="00F23963" w:rsidRDefault="00676F2B" w:rsidP="00AB5DE4">
            <w:pPr>
              <w:widowControl/>
              <w:overflowPunct/>
              <w:autoSpaceDE/>
              <w:jc w:val="center"/>
            </w:pPr>
            <w:r>
              <w:rPr>
                <w:rFonts w:ascii="Calibri" w:eastAsia="Calibri" w:hAnsi="Calibri" w:cs="Calibri"/>
                <w:lang w:val="en-CA"/>
              </w:rPr>
              <w:t>7      8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F2B" w:rsidRPr="004774AD" w:rsidRDefault="00344CA1" w:rsidP="004774AD">
            <w:pPr>
              <w:widowControl/>
              <w:overflowPunct/>
              <w:autoSpaceDE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 or more </w:t>
            </w:r>
            <w:r w:rsidR="004774AD">
              <w:rPr>
                <w:rFonts w:ascii="Calibri" w:eastAsia="Calibri" w:hAnsi="Calibri" w:cs="Calibri"/>
              </w:rPr>
              <w:t>citations used with skillful proficiency</w:t>
            </w:r>
          </w:p>
          <w:p w:rsidR="00F23963" w:rsidRPr="00F23963" w:rsidRDefault="00F23963" w:rsidP="00AB5DE4">
            <w:pPr>
              <w:widowControl/>
              <w:overflowPunct/>
              <w:autoSpaceDE/>
              <w:jc w:val="center"/>
            </w:pPr>
            <w:r w:rsidRPr="00F23963">
              <w:rPr>
                <w:rFonts w:ascii="Calibri" w:eastAsia="Calibri" w:hAnsi="Calibri" w:cs="Calibri"/>
                <w:lang w:val="en-CA"/>
              </w:rPr>
              <w:t>9     10</w:t>
            </w:r>
          </w:p>
        </w:tc>
      </w:tr>
      <w:tr w:rsidR="00F23963" w:rsidTr="00D158CD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63" w:rsidRPr="004774AD" w:rsidRDefault="00676F2B" w:rsidP="00C5029D">
            <w:pPr>
              <w:widowControl/>
              <w:overflowPunct/>
              <w:autoSpaceDE/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  <w:t>References</w:t>
            </w:r>
            <w:r w:rsidR="00F23963" w:rsidRPr="00F23963"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  <w:t xml:space="preserve"> </w:t>
            </w:r>
            <w:r w:rsidR="00344CA1"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  <w:t>Page</w:t>
            </w:r>
            <w:r w:rsidR="00F23963" w:rsidRPr="00F23963"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  <w:t xml:space="preserve"> (C)</w:t>
            </w:r>
            <w:r w:rsidR="004774AD"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  <w:t xml:space="preserve">  </w:t>
            </w:r>
            <w:r w:rsidR="00F23963" w:rsidRPr="00F23963"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  <w:t>/10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F2B" w:rsidRDefault="00F23963" w:rsidP="004774AD">
            <w:pPr>
              <w:widowControl/>
              <w:overflowPunct/>
              <w:autoSpaceDE/>
              <w:jc w:val="center"/>
              <w:rPr>
                <w:rFonts w:ascii="Calibri" w:eastAsia="Calibri" w:hAnsi="Calibri" w:cs="Calibri"/>
                <w:lang w:val="en-CA"/>
              </w:rPr>
            </w:pPr>
            <w:r w:rsidRPr="00F23963">
              <w:rPr>
                <w:rFonts w:ascii="Calibri" w:eastAsia="Calibri" w:hAnsi="Calibri" w:cs="Calibri"/>
                <w:lang w:val="en-CA"/>
              </w:rPr>
              <w:t>Limited resources, two format errors</w:t>
            </w:r>
          </w:p>
          <w:p w:rsidR="00AB5DE4" w:rsidRPr="00F23963" w:rsidRDefault="00AB5DE4" w:rsidP="00AB5DE4">
            <w:pPr>
              <w:widowControl/>
              <w:overflowPunct/>
              <w:autoSpaceDE/>
              <w:jc w:val="center"/>
            </w:pPr>
            <w:r>
              <w:rPr>
                <w:rFonts w:ascii="Calibri" w:eastAsia="Calibri" w:hAnsi="Calibri" w:cs="Calibri"/>
                <w:lang w:val="en-CA"/>
              </w:rPr>
              <w:t>3      4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63" w:rsidRPr="004774AD" w:rsidRDefault="00F23963" w:rsidP="004774AD">
            <w:pPr>
              <w:widowControl/>
              <w:overflowPunct/>
              <w:autoSpaceDE/>
              <w:jc w:val="center"/>
              <w:rPr>
                <w:rFonts w:ascii="Calibri" w:eastAsia="Calibri" w:hAnsi="Calibri" w:cs="Calibri"/>
                <w:lang w:val="en-CA"/>
              </w:rPr>
            </w:pPr>
            <w:r w:rsidRPr="00F23963">
              <w:rPr>
                <w:rFonts w:ascii="Calibri" w:eastAsia="Calibri" w:hAnsi="Calibri" w:cs="Calibri"/>
                <w:lang w:val="en-CA"/>
              </w:rPr>
              <w:t>Lim</w:t>
            </w:r>
            <w:r w:rsidR="00676F2B">
              <w:rPr>
                <w:rFonts w:ascii="Calibri" w:eastAsia="Calibri" w:hAnsi="Calibri" w:cs="Calibri"/>
                <w:lang w:val="en-CA"/>
              </w:rPr>
              <w:t>ited Resources, some formatting errors</w:t>
            </w:r>
            <w:r w:rsidRPr="00F23963">
              <w:rPr>
                <w:rFonts w:ascii="Calibri" w:eastAsia="Calibri" w:hAnsi="Calibri" w:cs="Calibri"/>
                <w:lang w:val="en-CA"/>
              </w:rPr>
              <w:t>.</w:t>
            </w:r>
          </w:p>
          <w:p w:rsidR="00676F2B" w:rsidRPr="00F23963" w:rsidRDefault="00676F2B" w:rsidP="00AB5DE4">
            <w:pPr>
              <w:widowControl/>
              <w:overflowPunct/>
              <w:autoSpaceDE/>
              <w:jc w:val="center"/>
            </w:pPr>
            <w:r>
              <w:rPr>
                <w:rFonts w:ascii="Calibri" w:eastAsia="Calibri" w:hAnsi="Calibri" w:cs="Calibri"/>
                <w:lang w:val="en-CA"/>
              </w:rPr>
              <w:t>5      6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E4" w:rsidRDefault="00F23963" w:rsidP="004774AD">
            <w:pPr>
              <w:widowControl/>
              <w:overflowPunct/>
              <w:autoSpaceDE/>
              <w:jc w:val="center"/>
              <w:rPr>
                <w:rFonts w:ascii="Calibri" w:eastAsia="Calibri" w:hAnsi="Calibri" w:cs="Calibri"/>
                <w:lang w:val="en-CA"/>
              </w:rPr>
            </w:pPr>
            <w:r w:rsidRPr="00F23963">
              <w:rPr>
                <w:rFonts w:ascii="Calibri" w:eastAsia="Calibri" w:hAnsi="Calibri" w:cs="Calibri"/>
                <w:lang w:val="en-CA"/>
              </w:rPr>
              <w:t xml:space="preserve">Sufficient resources, </w:t>
            </w:r>
            <w:r w:rsidR="00676F2B">
              <w:rPr>
                <w:rFonts w:ascii="Calibri" w:eastAsia="Calibri" w:hAnsi="Calibri" w:cs="Calibri"/>
                <w:lang w:val="en-CA"/>
              </w:rPr>
              <w:t xml:space="preserve">nearly </w:t>
            </w:r>
            <w:r w:rsidRPr="00F23963">
              <w:rPr>
                <w:rFonts w:ascii="Calibri" w:eastAsia="Calibri" w:hAnsi="Calibri" w:cs="Calibri"/>
                <w:lang w:val="en-CA"/>
              </w:rPr>
              <w:t>perfect format.</w:t>
            </w:r>
          </w:p>
          <w:p w:rsidR="00676F2B" w:rsidRPr="00AB5DE4" w:rsidRDefault="00676F2B" w:rsidP="00AB5DE4">
            <w:pPr>
              <w:widowControl/>
              <w:overflowPunct/>
              <w:autoSpaceDE/>
              <w:jc w:val="center"/>
              <w:rPr>
                <w:rFonts w:ascii="Calibri" w:eastAsia="Calibri" w:hAnsi="Calibri" w:cs="Calibri"/>
                <w:lang w:val="en-CA"/>
              </w:rPr>
            </w:pPr>
            <w:r>
              <w:rPr>
                <w:rFonts w:ascii="Calibri" w:eastAsia="Calibri" w:hAnsi="Calibri" w:cs="Calibri"/>
                <w:lang w:val="en-CA"/>
              </w:rPr>
              <w:t>7      8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63" w:rsidRPr="00F23963" w:rsidRDefault="00F23963" w:rsidP="00AB5DE4">
            <w:pPr>
              <w:widowControl/>
              <w:overflowPunct/>
              <w:autoSpaceDE/>
              <w:jc w:val="center"/>
              <w:rPr>
                <w:rFonts w:ascii="Calibri" w:eastAsia="Calibri" w:hAnsi="Calibri" w:cs="Calibri"/>
                <w:lang w:val="en-CA"/>
              </w:rPr>
            </w:pPr>
            <w:r w:rsidRPr="00F23963">
              <w:rPr>
                <w:rFonts w:ascii="Calibri" w:eastAsia="Calibri" w:hAnsi="Calibri" w:cs="Calibri"/>
                <w:lang w:val="en-CA"/>
              </w:rPr>
              <w:t>Variety of resources, perfect format.</w:t>
            </w:r>
          </w:p>
          <w:p w:rsidR="00F23963" w:rsidRPr="00F23963" w:rsidRDefault="00676F2B" w:rsidP="00AB5DE4">
            <w:pPr>
              <w:widowControl/>
              <w:overflowPunct/>
              <w:autoSpaceDE/>
              <w:jc w:val="center"/>
            </w:pPr>
            <w:r w:rsidRPr="00F23963">
              <w:rPr>
                <w:rFonts w:ascii="Calibri" w:eastAsia="Calibri" w:hAnsi="Calibri" w:cs="Calibri"/>
                <w:lang w:val="en-CA"/>
              </w:rPr>
              <w:t>9     10</w:t>
            </w:r>
          </w:p>
        </w:tc>
      </w:tr>
      <w:tr w:rsidR="00F23963" w:rsidTr="00D158CD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63" w:rsidRPr="004774AD" w:rsidRDefault="00F23963" w:rsidP="00C5029D">
            <w:pPr>
              <w:widowControl/>
              <w:overflowPunct/>
              <w:autoSpaceDE/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</w:pPr>
            <w:r w:rsidRPr="004774AD"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  <w:t xml:space="preserve">Mechanics – Gram, </w:t>
            </w:r>
            <w:proofErr w:type="spellStart"/>
            <w:r w:rsidRPr="004774AD"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  <w:t>Sp</w:t>
            </w:r>
            <w:proofErr w:type="spellEnd"/>
            <w:r w:rsidRPr="004774AD"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  <w:t xml:space="preserve">, </w:t>
            </w:r>
            <w:proofErr w:type="spellStart"/>
            <w:r w:rsidRPr="004774AD"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  <w:t>Punct</w:t>
            </w:r>
            <w:proofErr w:type="spellEnd"/>
            <w:r w:rsidRPr="004774AD">
              <w:rPr>
                <w:rFonts w:ascii="Calibri" w:eastAsia="Calibri" w:hAnsi="Calibri" w:cs="Calibri"/>
                <w:b/>
                <w:sz w:val="22"/>
                <w:szCs w:val="22"/>
                <w:lang w:val="en-CA"/>
              </w:rPr>
              <w:t>. (C)     /10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63" w:rsidRDefault="00F23963" w:rsidP="00AB5DE4">
            <w:pPr>
              <w:widowControl/>
              <w:overflowPunct/>
              <w:autoSpaceDE/>
              <w:jc w:val="center"/>
              <w:rPr>
                <w:rFonts w:ascii="Calibri" w:eastAsia="Calibri" w:hAnsi="Calibri" w:cs="Calibri"/>
                <w:lang w:val="en-CA"/>
              </w:rPr>
            </w:pPr>
            <w:r w:rsidRPr="00F23963">
              <w:rPr>
                <w:rFonts w:ascii="Calibri" w:eastAsia="Calibri" w:hAnsi="Calibri" w:cs="Calibri"/>
                <w:lang w:val="en-CA"/>
              </w:rPr>
              <w:t>Many errors</w:t>
            </w:r>
          </w:p>
          <w:p w:rsidR="00AB5DE4" w:rsidRPr="00F23963" w:rsidRDefault="00AB5DE4" w:rsidP="00AB5DE4">
            <w:pPr>
              <w:widowControl/>
              <w:overflowPunct/>
              <w:autoSpaceDE/>
              <w:jc w:val="center"/>
            </w:pPr>
            <w:r>
              <w:rPr>
                <w:rFonts w:ascii="Calibri" w:eastAsia="Calibri" w:hAnsi="Calibri" w:cs="Calibri"/>
                <w:lang w:val="en-CA"/>
              </w:rPr>
              <w:t>3      4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63" w:rsidRPr="00F23963" w:rsidRDefault="00F23963" w:rsidP="00AB5DE4">
            <w:pPr>
              <w:widowControl/>
              <w:overflowPunct/>
              <w:autoSpaceDE/>
              <w:jc w:val="center"/>
              <w:rPr>
                <w:rFonts w:ascii="Calibri" w:eastAsia="Calibri" w:hAnsi="Calibri" w:cs="Calibri"/>
                <w:lang w:val="en-CA"/>
              </w:rPr>
            </w:pPr>
            <w:r w:rsidRPr="00F23963">
              <w:rPr>
                <w:rFonts w:ascii="Calibri" w:eastAsia="Calibri" w:hAnsi="Calibri" w:cs="Calibri"/>
                <w:lang w:val="en-CA"/>
              </w:rPr>
              <w:t>Some errors</w:t>
            </w:r>
          </w:p>
          <w:p w:rsidR="00F23963" w:rsidRPr="00F23963" w:rsidRDefault="00676F2B" w:rsidP="00AB5DE4">
            <w:pPr>
              <w:widowControl/>
              <w:overflowPunct/>
              <w:autoSpaceDE/>
              <w:jc w:val="center"/>
            </w:pPr>
            <w:r>
              <w:rPr>
                <w:rFonts w:ascii="Calibri" w:eastAsia="Calibri" w:hAnsi="Calibri" w:cs="Calibri"/>
                <w:lang w:val="en-CA"/>
              </w:rPr>
              <w:t>5      6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963" w:rsidRPr="00F23963" w:rsidRDefault="00F23963" w:rsidP="00AB5DE4">
            <w:pPr>
              <w:widowControl/>
              <w:overflowPunct/>
              <w:autoSpaceDE/>
              <w:jc w:val="center"/>
              <w:rPr>
                <w:rFonts w:ascii="Calibri" w:eastAsia="Calibri" w:hAnsi="Calibri" w:cs="Calibri"/>
                <w:lang w:val="en-CA"/>
              </w:rPr>
            </w:pPr>
            <w:r w:rsidRPr="00F23963">
              <w:rPr>
                <w:rFonts w:ascii="Calibri" w:eastAsia="Calibri" w:hAnsi="Calibri" w:cs="Calibri"/>
                <w:lang w:val="en-CA"/>
              </w:rPr>
              <w:t>Few errors</w:t>
            </w:r>
          </w:p>
          <w:p w:rsidR="00F23963" w:rsidRPr="00F23963" w:rsidRDefault="00676F2B" w:rsidP="00AB5DE4">
            <w:pPr>
              <w:widowControl/>
              <w:overflowPunct/>
              <w:autoSpaceDE/>
              <w:jc w:val="center"/>
            </w:pPr>
            <w:r>
              <w:rPr>
                <w:rFonts w:ascii="Calibri" w:eastAsia="Calibri" w:hAnsi="Calibri" w:cs="Calibri"/>
                <w:lang w:val="en-CA"/>
              </w:rPr>
              <w:t>7      8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63" w:rsidRDefault="00F23963" w:rsidP="00AB5DE4">
            <w:pPr>
              <w:widowControl/>
              <w:overflowPunct/>
              <w:autoSpaceDE/>
              <w:jc w:val="center"/>
              <w:rPr>
                <w:rFonts w:ascii="Calibri" w:eastAsia="Calibri" w:hAnsi="Calibri" w:cs="Calibri"/>
                <w:lang w:val="en-CA"/>
              </w:rPr>
            </w:pPr>
            <w:r>
              <w:rPr>
                <w:rFonts w:ascii="Calibri" w:eastAsia="Calibri" w:hAnsi="Calibri" w:cs="Calibri"/>
                <w:lang w:val="en-CA"/>
              </w:rPr>
              <w:t>No errors</w:t>
            </w:r>
          </w:p>
          <w:p w:rsidR="00AB5DE4" w:rsidRPr="00AB5DE4" w:rsidRDefault="00676F2B" w:rsidP="00AB5DE4">
            <w:pPr>
              <w:widowControl/>
              <w:overflowPunct/>
              <w:autoSpaceDE/>
              <w:jc w:val="center"/>
              <w:rPr>
                <w:rFonts w:ascii="Calibri" w:eastAsia="Calibri" w:hAnsi="Calibri" w:cs="Calibri"/>
                <w:lang w:val="en-CA"/>
              </w:rPr>
            </w:pPr>
            <w:r w:rsidRPr="00F23963">
              <w:rPr>
                <w:rFonts w:ascii="Calibri" w:eastAsia="Calibri" w:hAnsi="Calibri" w:cs="Calibri"/>
                <w:lang w:val="en-CA"/>
              </w:rPr>
              <w:t>9     10</w:t>
            </w:r>
          </w:p>
        </w:tc>
      </w:tr>
    </w:tbl>
    <w:p w:rsidR="004774AD" w:rsidRDefault="004774AD" w:rsidP="00F23963">
      <w:pPr>
        <w:spacing w:line="180" w:lineRule="atLeast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  <w:t xml:space="preserve">  /100</w:t>
      </w:r>
    </w:p>
    <w:p w:rsidR="00F23963" w:rsidRPr="00F23963" w:rsidRDefault="00F23963" w:rsidP="00F23963">
      <w:pPr>
        <w:spacing w:line="180" w:lineRule="atLeast"/>
        <w:rPr>
          <w:rFonts w:ascii="Calibri" w:hAnsi="Calibri" w:cs="Arial"/>
          <w:bCs/>
          <w:sz w:val="24"/>
          <w:szCs w:val="24"/>
        </w:rPr>
      </w:pPr>
      <w:r w:rsidRPr="00F23963">
        <w:rPr>
          <w:rFonts w:ascii="Calibri" w:hAnsi="Calibri" w:cs="Arial"/>
          <w:bCs/>
          <w:sz w:val="24"/>
          <w:szCs w:val="24"/>
        </w:rPr>
        <w:t>Comments:</w:t>
      </w:r>
    </w:p>
    <w:sectPr w:rsidR="00F23963" w:rsidRPr="00F239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val="en-C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  <w:lang w:val="en-C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  <w:lang w:val="en-C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  <w:lang w:val="en-CA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  <w:lang w:val="en-C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  <w:lang w:val="en-CA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19"/>
    <w:multiLevelType w:val="singleLevel"/>
    <w:tmpl w:val="00000019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23"/>
    <w:multiLevelType w:val="singleLevel"/>
    <w:tmpl w:val="00000023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  <w:sz w:val="24"/>
        <w:szCs w:val="24"/>
      </w:rPr>
    </w:lvl>
  </w:abstractNum>
  <w:abstractNum w:abstractNumId="5">
    <w:nsid w:val="28335C4B"/>
    <w:multiLevelType w:val="hybridMultilevel"/>
    <w:tmpl w:val="CF86F5C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9D1C7C"/>
    <w:multiLevelType w:val="hybridMultilevel"/>
    <w:tmpl w:val="10E8EEC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D5E84"/>
    <w:multiLevelType w:val="hybridMultilevel"/>
    <w:tmpl w:val="69D22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448E2"/>
    <w:multiLevelType w:val="multilevel"/>
    <w:tmpl w:val="00000008"/>
    <w:name w:val="WW8Num2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val="en-C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  <w:lang w:val="en-C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  <w:lang w:val="en-C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  <w:lang w:val="en-CA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  <w:lang w:val="en-C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  <w:lang w:val="en-CA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5A0833DD"/>
    <w:multiLevelType w:val="hybridMultilevel"/>
    <w:tmpl w:val="C922D666"/>
    <w:name w:val="WW8Num282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20052"/>
    <w:multiLevelType w:val="hybridMultilevel"/>
    <w:tmpl w:val="ED1CF1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C2A52"/>
    <w:multiLevelType w:val="multilevel"/>
    <w:tmpl w:val="00000008"/>
    <w:name w:val="WW8Num2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val="en-C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  <w:lang w:val="en-C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  <w:lang w:val="en-C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  <w:lang w:val="en-CA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  <w:lang w:val="en-C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  <w:lang w:val="en-CA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68FD76C1"/>
    <w:multiLevelType w:val="hybridMultilevel"/>
    <w:tmpl w:val="4BCC55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63"/>
    <w:rsid w:val="000965D7"/>
    <w:rsid w:val="000C35FC"/>
    <w:rsid w:val="00344CA1"/>
    <w:rsid w:val="00381751"/>
    <w:rsid w:val="004774AD"/>
    <w:rsid w:val="00664500"/>
    <w:rsid w:val="00676F2B"/>
    <w:rsid w:val="00893E9F"/>
    <w:rsid w:val="009B2D60"/>
    <w:rsid w:val="009F37EA"/>
    <w:rsid w:val="00AB5DE4"/>
    <w:rsid w:val="00B71DE2"/>
    <w:rsid w:val="00CA5847"/>
    <w:rsid w:val="00D158CD"/>
    <w:rsid w:val="00E81C4F"/>
    <w:rsid w:val="00F2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63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9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396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B2D6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774A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63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9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396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B2D6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774A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hand/blogspot/november2010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tthewpoolecommentaryonline/matthew/sermononthe%20moun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tthewpoo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574FA-AD57-46DB-A29F-BE9D6110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Kemper</dc:creator>
  <cp:lastModifiedBy>Brian Kemper</cp:lastModifiedBy>
  <cp:revision>3</cp:revision>
  <cp:lastPrinted>2017-03-29T11:56:00Z</cp:lastPrinted>
  <dcterms:created xsi:type="dcterms:W3CDTF">2019-03-05T03:33:00Z</dcterms:created>
  <dcterms:modified xsi:type="dcterms:W3CDTF">2019-03-20T13:59:00Z</dcterms:modified>
</cp:coreProperties>
</file>